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ACD48" w14:textId="2D667469" w:rsidR="00F57E7E" w:rsidRDefault="00F57E7E" w:rsidP="00536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F57E7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36AC6C4" wp14:editId="588F84C9">
            <wp:extent cx="6390640" cy="9135286"/>
            <wp:effectExtent l="0" t="0" r="0" b="8890"/>
            <wp:docPr id="1" name="Рисунок 1" descr="C:\Users\User\Downloads\сканы02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5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3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723B32" w14:textId="77777777" w:rsidR="00F57E7E" w:rsidRDefault="00F57E7E" w:rsidP="00536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C374FDF" w14:textId="5538A2F0" w:rsidR="003C6BDA" w:rsidRPr="00536F24" w:rsidRDefault="006469B6" w:rsidP="00536F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="0069252B"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ЯСНИТЕЛЬНАЯ ЗАПИСКА</w:t>
      </w:r>
    </w:p>
    <w:p w14:paraId="78CFA15C" w14:textId="506E2DE6" w:rsidR="00843DB3" w:rsidRPr="00536F24" w:rsidRDefault="00843DB3" w:rsidP="00536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0A630FF" w14:textId="1461965C" w:rsidR="00843DB3" w:rsidRPr="00536F24" w:rsidRDefault="00843DB3" w:rsidP="00536F24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ОДКНР на уровне основного общего образования подготовлена на</w:t>
      </w:r>
      <w:r w:rsidR="0097453F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536F2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536F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536F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536F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стандарта</w:t>
      </w:r>
      <w:r w:rsidRPr="00536F2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536F2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536F2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536F24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(Приказ Минпросвещения России от 31 05 2021 г № 287, зарегистрирован Министерством юстиции</w:t>
      </w:r>
      <w:r w:rsidRPr="00536F24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05 07 2021 г., рег. номер — 64101) (далее — ФГОС ООО), Примерная рабочая программа основного общего образования ОДКНР (одобрена решением федерального учебно-методического объединения по общему образованию, протокол 2/22 от 29.04.2022 г.), Примерной программы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воспитания, с учётом распределённых по классам проверяемых требований к результатам освоения </w:t>
      </w:r>
      <w:r w:rsidRPr="00536F24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536F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 основного</w:t>
      </w:r>
      <w:r w:rsidRPr="00536F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536F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14:paraId="32B2A68A" w14:textId="14D80372" w:rsidR="00843DB3" w:rsidRPr="00536F24" w:rsidRDefault="00843DB3" w:rsidP="00536F24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представлены с учётом особенностей преподавания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ОДКНР в основной общеобразовательной школе с учётом методических традиций построения</w:t>
      </w:r>
      <w:r w:rsidRPr="00536F24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школьного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курса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ОДКНР,</w:t>
      </w:r>
      <w:r w:rsidRPr="00536F24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реализованных в большей части входящих в Федеральный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536F2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УМК</w:t>
      </w:r>
      <w:r w:rsidRPr="00536F2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по ОДКНР.</w:t>
      </w:r>
    </w:p>
    <w:p w14:paraId="7348A3B3" w14:textId="77777777" w:rsidR="00843DB3" w:rsidRPr="00536F24" w:rsidRDefault="00843DB3" w:rsidP="00536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250037" w14:textId="77777777" w:rsidR="00843DB3" w:rsidRPr="00536F24" w:rsidRDefault="0069252B" w:rsidP="00536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14:paraId="466D5DA0" w14:textId="489AC78D" w:rsidR="003C6BDA" w:rsidRPr="00536F24" w:rsidRDefault="00843DB3" w:rsidP="00536F24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69252B"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="0069252B"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="0069252B"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14:paraId="6CADA966" w14:textId="3FED5F4A" w:rsidR="003C6BDA" w:rsidRPr="00536F24" w:rsidRDefault="0069252B" w:rsidP="00536F24">
      <w:pPr>
        <w:autoSpaceDE w:val="0"/>
        <w:autoSpaceDN w:val="0"/>
        <w:spacing w:after="0" w:line="240" w:lineRule="auto"/>
        <w:ind w:right="7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r w:rsidR="0055449A"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России —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14:paraId="5D48ABEF" w14:textId="77777777" w:rsidR="003C6BDA" w:rsidRPr="00536F24" w:rsidRDefault="0069252B" w:rsidP="00536F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14:paraId="47F8CFA8" w14:textId="77777777" w:rsidR="003C6BDA" w:rsidRPr="00536F24" w:rsidRDefault="0069252B" w:rsidP="00536F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14:paraId="2F434616" w14:textId="77777777" w:rsidR="003C6BDA" w:rsidRPr="00536F24" w:rsidRDefault="0069252B" w:rsidP="00536F24">
      <w:pPr>
        <w:autoSpaceDE w:val="0"/>
        <w:autoSpaceDN w:val="0"/>
        <w:spacing w:after="0" w:line="240" w:lineRule="auto"/>
        <w:ind w:right="43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школьного коллектива, региональной общности, гражданина страны с опорой на традиционные духовно-нравственные ценности.</w:t>
      </w:r>
    </w:p>
    <w:p w14:paraId="0817A603" w14:textId="77777777" w:rsidR="003C6BDA" w:rsidRPr="00536F24" w:rsidRDefault="0069252B" w:rsidP="00536F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14:paraId="0E4867E8" w14:textId="77777777" w:rsidR="003C6BDA" w:rsidRPr="00536F24" w:rsidRDefault="0069252B" w:rsidP="00536F24">
      <w:pPr>
        <w:autoSpaceDE w:val="0"/>
        <w:autoSpaceDN w:val="0"/>
        <w:spacing w:after="0" w:line="240" w:lineRule="auto"/>
        <w:ind w:right="28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14:paraId="0AC6E635" w14:textId="77777777" w:rsidR="003C6BDA" w:rsidRPr="00536F24" w:rsidRDefault="0069252B" w:rsidP="00536F24">
      <w:pPr>
        <w:autoSpaceDE w:val="0"/>
        <w:autoSpaceDN w:val="0"/>
        <w:spacing w:after="0" w:line="240" w:lineRule="auto"/>
        <w:ind w:right="14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14:paraId="0B7A3834" w14:textId="77777777" w:rsidR="003C6BDA" w:rsidRPr="00536F24" w:rsidRDefault="0069252B" w:rsidP="00536F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многонациональное, поликонфессиональное государство, с едиными для всех законами,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14:paraId="6ACAD82A" w14:textId="77777777" w:rsidR="003C6BDA" w:rsidRPr="00536F24" w:rsidRDefault="0069252B" w:rsidP="00536F24">
      <w:pPr>
        <w:autoSpaceDE w:val="0"/>
        <w:autoSpaceDN w:val="0"/>
        <w:spacing w:after="0" w:line="240" w:lineRule="auto"/>
        <w:ind w:right="28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культурологичности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14:paraId="02D3A2B8" w14:textId="77777777" w:rsidR="003C6BDA" w:rsidRPr="00536F24" w:rsidRDefault="0069252B" w:rsidP="00536F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научности подходов и содержания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14:paraId="0C163035" w14:textId="77777777" w:rsidR="003C6BDA" w:rsidRPr="00536F24" w:rsidRDefault="0069252B" w:rsidP="00536F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соответствия требованиям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14:paraId="4A44200C" w14:textId="74E643F6" w:rsidR="003C6BDA" w:rsidRPr="00536F24" w:rsidRDefault="0069252B" w:rsidP="00536F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идентичности 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14:paraId="40CA291B" w14:textId="2697CAA6" w:rsidR="00843DB3" w:rsidRPr="00536F24" w:rsidRDefault="00843DB3" w:rsidP="00536F2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28E3F12" w14:textId="77777777" w:rsidR="003C6BDA" w:rsidRPr="00536F24" w:rsidRDefault="0069252B" w:rsidP="00536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14:paraId="1616747A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Целями 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учебного курса являются:</w:t>
      </w:r>
    </w:p>
    <w:p w14:paraId="767F251D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14:paraId="06BFBD9A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14:paraId="04D97E5D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сохранение уважения к ценностям и убеждениям представителей разных</w:t>
      </w:r>
    </w:p>
    <w:p w14:paraId="6CB7136C" w14:textId="2220C25C" w:rsidR="003C6BDA" w:rsidRPr="00536F24" w:rsidRDefault="0069252B" w:rsidP="00536F24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ациональностей и вероисповеданий, а также способности к диалогу с представителями других культур и мировоззрений;</w:t>
      </w:r>
    </w:p>
    <w:p w14:paraId="46710581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12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78ECF5A9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Цели курса определяют следующие </w:t>
      </w: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5993F65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14:paraId="5321C7DA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14:paraId="51FCDEF2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14:paraId="6D01C134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14:paraId="775DD92E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6661AC20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14:paraId="4C152F8D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14:paraId="63CE0B96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14:paraId="729F71C0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14:paraId="69DBC10B" w14:textId="77777777" w:rsidR="003C6BDA" w:rsidRPr="00536F24" w:rsidRDefault="0069252B" w:rsidP="00536F2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14:paraId="2E89AB39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14:paraId="727A7695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14:paraId="5F2419E7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14:paraId="5CBBA700" w14:textId="290446EA" w:rsidR="003C6BDA" w:rsidRPr="00536F24" w:rsidRDefault="0069252B" w:rsidP="00536F24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воспитанию патриотизма; уважения к истории, языку, культурным и религиозным традициям</w:t>
      </w:r>
      <w:r w:rsidR="00DE4678"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14:paraId="26029D91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14:paraId="4D639319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14:paraId="000F149B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14:paraId="5D962EB6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14:paraId="658AE2FE" w14:textId="77777777" w:rsidR="003C6BDA" w:rsidRPr="00536F24" w:rsidRDefault="0069252B" w:rsidP="00536F24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14:paraId="1C3320D0" w14:textId="0B949715" w:rsidR="003C6BDA" w:rsidRDefault="0069252B" w:rsidP="00536F24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14:paraId="5E74C5C9" w14:textId="77777777" w:rsidR="00536F24" w:rsidRPr="00536F24" w:rsidRDefault="00536F24" w:rsidP="00536F24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7E8CAC" w14:textId="77777777" w:rsidR="003C6BDA" w:rsidRPr="00536F24" w:rsidRDefault="0069252B" w:rsidP="00536F24">
      <w:pPr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14:paraId="799AD3FD" w14:textId="26CE9DFB" w:rsidR="00A82544" w:rsidRPr="00536F24" w:rsidRDefault="0069252B" w:rsidP="00536F2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Учебный курс "Основы духовно-нравственной культуры народов России" в </w:t>
      </w:r>
      <w:r w:rsidR="00AC3626"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классе</w:t>
      </w:r>
      <w:r w:rsidR="0055449A"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3F5B2607" w14:textId="77777777" w:rsidR="00A82544" w:rsidRPr="00536F24" w:rsidRDefault="0055449A" w:rsidP="00536F2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 w:rsidR="00DE4678"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сего часов по учебному плану: 34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41E79CC4" w14:textId="43C38892" w:rsidR="003C6BDA" w:rsidRPr="00536F24" w:rsidRDefault="0055449A" w:rsidP="00536F24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Общая недельная </w:t>
      </w:r>
      <w:r w:rsidR="00DE4678"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нагрузка обучения составляет 1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час.</w:t>
      </w:r>
      <w:r w:rsidR="0069252B"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648BB2" w14:textId="40D4A2F6" w:rsidR="003C6BDA" w:rsidRDefault="003C6BDA" w:rsidP="00536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9D437A" w14:textId="6E63B85E" w:rsidR="00FA1C25" w:rsidRPr="00536F24" w:rsidRDefault="0069252B" w:rsidP="0073383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14:paraId="02A4E5E3" w14:textId="77777777" w:rsidR="00AC3626" w:rsidRPr="00536F24" w:rsidRDefault="00AC3626" w:rsidP="00536F2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172035" w14:textId="77777777" w:rsidR="00AC3626" w:rsidRPr="00536F24" w:rsidRDefault="00AC3626" w:rsidP="00536F24">
      <w:pPr>
        <w:pStyle w:val="Default"/>
        <w:jc w:val="both"/>
      </w:pPr>
      <w:r w:rsidRPr="00536F24">
        <w:rPr>
          <w:b/>
          <w:bCs/>
        </w:rPr>
        <w:t xml:space="preserve">Тематический блок 1. «Культура как социальность» </w:t>
      </w:r>
    </w:p>
    <w:p w14:paraId="1A3B676D" w14:textId="77777777" w:rsidR="00AC3626" w:rsidRPr="00536F24" w:rsidRDefault="00AC3626" w:rsidP="00536F24">
      <w:pPr>
        <w:pStyle w:val="Default"/>
        <w:jc w:val="both"/>
      </w:pPr>
      <w:r w:rsidRPr="00536F24">
        <w:rPr>
          <w:i/>
          <w:iCs/>
        </w:rPr>
        <w:t xml:space="preserve">Тема 1. Мир культуры: его структура. </w:t>
      </w:r>
    </w:p>
    <w:p w14:paraId="73FB6FBA" w14:textId="77777777" w:rsidR="00AC3626" w:rsidRPr="00536F24" w:rsidRDefault="00AC3626" w:rsidP="00536F24">
      <w:pPr>
        <w:pStyle w:val="Default"/>
        <w:jc w:val="both"/>
      </w:pPr>
      <w:r w:rsidRPr="00536F24">
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14:paraId="0FFA1614" w14:textId="77777777" w:rsidR="00AC3626" w:rsidRPr="00536F24" w:rsidRDefault="00AC3626" w:rsidP="00536F24">
      <w:pPr>
        <w:pStyle w:val="Default"/>
        <w:jc w:val="both"/>
      </w:pPr>
      <w:r w:rsidRPr="00536F24">
        <w:rPr>
          <w:i/>
          <w:iCs/>
        </w:rPr>
        <w:t xml:space="preserve">Тема 2. Культура России: многообразие регионов. </w:t>
      </w:r>
    </w:p>
    <w:p w14:paraId="082DB923" w14:textId="77777777" w:rsidR="00AC3626" w:rsidRPr="00536F24" w:rsidRDefault="00AC3626" w:rsidP="00536F24">
      <w:pPr>
        <w:pStyle w:val="Default"/>
        <w:jc w:val="both"/>
      </w:pPr>
      <w:r w:rsidRPr="00536F24">
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14:paraId="5D242C36" w14:textId="77777777" w:rsidR="00AC3626" w:rsidRPr="00536F24" w:rsidRDefault="00AC3626" w:rsidP="00536F24">
      <w:pPr>
        <w:pStyle w:val="Default"/>
        <w:jc w:val="both"/>
      </w:pPr>
      <w:r w:rsidRPr="00536F24">
        <w:rPr>
          <w:i/>
          <w:iCs/>
        </w:rPr>
        <w:t xml:space="preserve">Тема 3. История быта как история культуры. </w:t>
      </w:r>
    </w:p>
    <w:p w14:paraId="4FC0EBCF" w14:textId="77777777" w:rsidR="00AC3626" w:rsidRPr="00536F24" w:rsidRDefault="00AC3626" w:rsidP="00536F24">
      <w:pPr>
        <w:pStyle w:val="Default"/>
        <w:jc w:val="both"/>
      </w:pPr>
      <w:r w:rsidRPr="00536F24">
        <w:t xml:space="preserve"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14:paraId="37233606" w14:textId="77777777" w:rsidR="00AC3626" w:rsidRPr="00536F24" w:rsidRDefault="00AC3626" w:rsidP="00536F24">
      <w:pPr>
        <w:pStyle w:val="Default"/>
        <w:jc w:val="both"/>
      </w:pPr>
      <w:r w:rsidRPr="00536F24">
        <w:rPr>
          <w:i/>
          <w:iCs/>
        </w:rPr>
        <w:t xml:space="preserve">Тема 4. Прогресс: технический и социальный. </w:t>
      </w:r>
    </w:p>
    <w:p w14:paraId="4315F661" w14:textId="2C79B264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t xml:space="preserve"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  <w:r w:rsidRPr="00536F24">
        <w:rPr>
          <w:i/>
          <w:iCs/>
          <w:color w:val="auto"/>
        </w:rPr>
        <w:t xml:space="preserve">Тема 5. Образование в культуре народов России. </w:t>
      </w:r>
    </w:p>
    <w:p w14:paraId="3C99C546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Представление об основных этапах в истории образования. </w:t>
      </w:r>
    </w:p>
    <w:p w14:paraId="7231E6B1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14:paraId="7F6C1373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6. Права и обязанности человека. </w:t>
      </w:r>
    </w:p>
    <w:p w14:paraId="70332C6B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14:paraId="763BF8A2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7. Общество и религия: духовно-нравственное взаимодействие. </w:t>
      </w:r>
    </w:p>
    <w:p w14:paraId="75BE511D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Мир религий в истории. Религии народов России сегодня. Государствообразующие и традиционные религии как источник духовно-нравственных ценностей. </w:t>
      </w:r>
    </w:p>
    <w:p w14:paraId="213AC5E4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8. Современный мир: самое важное (практическое занятие). </w:t>
      </w:r>
    </w:p>
    <w:p w14:paraId="66C67525" w14:textId="53BD803E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14:paraId="27EDA32A" w14:textId="77777777" w:rsidR="00AC3626" w:rsidRPr="00536F24" w:rsidRDefault="00AC3626" w:rsidP="00536F24">
      <w:pPr>
        <w:pStyle w:val="Default"/>
        <w:jc w:val="both"/>
        <w:rPr>
          <w:color w:val="auto"/>
        </w:rPr>
      </w:pPr>
    </w:p>
    <w:p w14:paraId="66890AEB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b/>
          <w:bCs/>
          <w:color w:val="auto"/>
        </w:rPr>
        <w:t xml:space="preserve">Тематический блок 2. «Человек и его отражение в культуре» </w:t>
      </w:r>
    </w:p>
    <w:p w14:paraId="3274CA97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9. Каким должен быть человек? Духовно-нравственный облик и идеал человека. </w:t>
      </w:r>
    </w:p>
    <w:p w14:paraId="458CC7F0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</w:t>
      </w:r>
    </w:p>
    <w:p w14:paraId="44DF2E29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lastRenderedPageBreak/>
        <w:t xml:space="preserve">Свойства и качества человека, его образ в культуре народов России, единство человеческих качеств. Единство духовной жизни. </w:t>
      </w:r>
    </w:p>
    <w:p w14:paraId="40FAAAEB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10. Взросление человека в культуре народов России. </w:t>
      </w:r>
    </w:p>
    <w:p w14:paraId="6B7BD2E8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14:paraId="085710CF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11. Религия как источник нравственности. </w:t>
      </w:r>
    </w:p>
    <w:p w14:paraId="0F2C98DD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14:paraId="3CF10A96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12. Наука как источник знания о человеке и человеческом. </w:t>
      </w:r>
    </w:p>
    <w:p w14:paraId="062FEE18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14:paraId="77CDBAC6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13. Этика и нравственность как категории духовной культуры. </w:t>
      </w:r>
    </w:p>
    <w:p w14:paraId="26E33C9A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Что такое этика. Добро и его проявления в реальной жизни. Что значит быть нравственным. Почему нравственность важна? </w:t>
      </w:r>
    </w:p>
    <w:p w14:paraId="25C517E1" w14:textId="5E8B73B8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14. Самопознание (практическое занятие). </w:t>
      </w:r>
    </w:p>
    <w:p w14:paraId="1531E5C3" w14:textId="7698A2DA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Автобиография и автопортрет: кто я и что я люблю. Как устроена моя жизнь. Выполнение проекта. </w:t>
      </w:r>
    </w:p>
    <w:p w14:paraId="58AC8D44" w14:textId="77777777" w:rsidR="00AC3626" w:rsidRPr="00536F24" w:rsidRDefault="00AC3626" w:rsidP="00536F24">
      <w:pPr>
        <w:pStyle w:val="Default"/>
        <w:jc w:val="both"/>
        <w:rPr>
          <w:color w:val="auto"/>
        </w:rPr>
      </w:pPr>
    </w:p>
    <w:p w14:paraId="36482735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b/>
          <w:bCs/>
          <w:color w:val="auto"/>
        </w:rPr>
        <w:t xml:space="preserve">Тематический блок 3. «Человек как член общества» </w:t>
      </w:r>
    </w:p>
    <w:p w14:paraId="0914ED08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15. Труд делает человека человеком. </w:t>
      </w:r>
    </w:p>
    <w:p w14:paraId="02D5F80B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 </w:t>
      </w:r>
    </w:p>
    <w:p w14:paraId="659970F2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16. Подвиг: как узнать героя? </w:t>
      </w:r>
    </w:p>
    <w:p w14:paraId="4A8EE189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Что такое подвиг. Героизм как самопожертвование. Героизм на войне. Подвиг в мирное время. Милосердие, взаимопомощь. </w:t>
      </w:r>
    </w:p>
    <w:p w14:paraId="666F2BA5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17. Люди в обществе: духовно-нравственное взаимовлияние. </w:t>
      </w:r>
    </w:p>
    <w:p w14:paraId="51EA41D7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Человек в социальном измерении. Дружба, предательство. Коллектив. Личные границы. Этика предпринимательства. Социальная помощь. </w:t>
      </w:r>
    </w:p>
    <w:p w14:paraId="22ECBA56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18. Проблемы современного общества как отражение его духовно-нравственного самосознания. </w:t>
      </w:r>
    </w:p>
    <w:p w14:paraId="6EB537ED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Бедность. Инвалидность. Асоциальная семья. Сиротство. </w:t>
      </w:r>
    </w:p>
    <w:p w14:paraId="392F7243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Отражение этих явлений в культуре общества. </w:t>
      </w:r>
    </w:p>
    <w:p w14:paraId="6C3F5538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19. Духовно-нравственные ориентиры социальных отношений. </w:t>
      </w:r>
    </w:p>
    <w:p w14:paraId="54B5403A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Милосердие. Взаимопомощь. Социальное служение. Благотворительность. Волонтёрство. Общественные блага. </w:t>
      </w:r>
    </w:p>
    <w:p w14:paraId="486DC6B7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20. Гуманизм как сущностная характеристика духовно-нравственной культуры народов России. </w:t>
      </w:r>
    </w:p>
    <w:p w14:paraId="366D258F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14:paraId="1446B8F1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21. Социальные профессии; их важность для сохранения духовно-нравственного облика общества. </w:t>
      </w:r>
    </w:p>
    <w:p w14:paraId="7831AECB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14:paraId="250B9942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22. Выдающиеся благотворители в истории. Благотворительность как нравственный долг. </w:t>
      </w:r>
    </w:p>
    <w:p w14:paraId="49034807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14:paraId="1DEF0039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23. Выдающиеся учёные России. Наука как источник социального и духовного прогресса общества. </w:t>
      </w:r>
    </w:p>
    <w:p w14:paraId="192E1F93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14:paraId="07C979F8" w14:textId="46DCA18B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24. Моя профессия (практическое занятие). </w:t>
      </w:r>
    </w:p>
    <w:p w14:paraId="5758D86A" w14:textId="197E0839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Труд как самореализация, как вклад в общество. Рассказ о своей будущей профессии. </w:t>
      </w:r>
    </w:p>
    <w:p w14:paraId="130E2091" w14:textId="77777777" w:rsidR="00AC3626" w:rsidRPr="00536F24" w:rsidRDefault="00AC3626" w:rsidP="00536F24">
      <w:pPr>
        <w:pStyle w:val="Default"/>
        <w:jc w:val="both"/>
        <w:rPr>
          <w:color w:val="auto"/>
        </w:rPr>
      </w:pPr>
    </w:p>
    <w:p w14:paraId="067332A1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b/>
          <w:bCs/>
          <w:color w:val="auto"/>
        </w:rPr>
        <w:lastRenderedPageBreak/>
        <w:t xml:space="preserve">Тематический блок 4. «Родина и патриотизм» </w:t>
      </w:r>
    </w:p>
    <w:p w14:paraId="0C69EEFB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25. Гражданин. </w:t>
      </w:r>
    </w:p>
    <w:p w14:paraId="5701D844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Родина и гражданство, их взаимосвязь. Что делает человека гражданином. Нравственные качества гражданина. </w:t>
      </w:r>
    </w:p>
    <w:p w14:paraId="7CD294AC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26. Патриотизм. </w:t>
      </w:r>
    </w:p>
    <w:p w14:paraId="359E80DF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Патриотизм. Толерантность. Уважение к другим народам и их истории. Важность патриотизма. </w:t>
      </w:r>
    </w:p>
    <w:p w14:paraId="1CC2C48E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27. Защита Родины: подвиг или долг? </w:t>
      </w:r>
    </w:p>
    <w:p w14:paraId="76FB3162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Война и мир. Роль знания в защите Родины. Долг гражданина перед обществом. Военные подвиги. Честь. Доблесть. </w:t>
      </w:r>
    </w:p>
    <w:p w14:paraId="1DA2667A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28. Государство. Россия – наша Родина. </w:t>
      </w:r>
    </w:p>
    <w:p w14:paraId="7A42231E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14:paraId="564A3D11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29. Гражданская идентичность (практическое занятие). </w:t>
      </w:r>
    </w:p>
    <w:p w14:paraId="7915A916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Какими качествами должен обладать человек как гражданин. </w:t>
      </w:r>
    </w:p>
    <w:p w14:paraId="4F04B11E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30. Моя школа и мой класс (практическое занятие). </w:t>
      </w:r>
    </w:p>
    <w:p w14:paraId="020BBD1F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Портрет школы или класса через добрые дела. </w:t>
      </w:r>
    </w:p>
    <w:p w14:paraId="1762ECFC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31. Человек: какой он? (практическое занятие). </w:t>
      </w:r>
    </w:p>
    <w:p w14:paraId="492A4528" w14:textId="77777777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Человек. Его образы в культуре. Духовность и нравственность как важнейшие качества человека. </w:t>
      </w:r>
    </w:p>
    <w:p w14:paraId="75ABF68E" w14:textId="20BAE163" w:rsidR="00AC3626" w:rsidRPr="00536F24" w:rsidRDefault="00AC3626" w:rsidP="00536F24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>Тема 3</w:t>
      </w:r>
      <w:r w:rsidR="000645B7" w:rsidRPr="00536F24">
        <w:rPr>
          <w:i/>
          <w:iCs/>
          <w:color w:val="auto"/>
        </w:rPr>
        <w:t>2</w:t>
      </w:r>
      <w:r w:rsidRPr="00536F24">
        <w:rPr>
          <w:i/>
          <w:iCs/>
          <w:color w:val="auto"/>
        </w:rPr>
        <w:t xml:space="preserve">. Человек и культура (проект). </w:t>
      </w:r>
    </w:p>
    <w:p w14:paraId="27695D9D" w14:textId="611E9C6C" w:rsidR="00C14D19" w:rsidRPr="00536F24" w:rsidRDefault="00AC3626" w:rsidP="00536F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Итоговый проект: «Что значит быть человеком?»</w:t>
      </w:r>
    </w:p>
    <w:p w14:paraId="5FF07ABE" w14:textId="27A1B19A" w:rsidR="009631B9" w:rsidRPr="00536F24" w:rsidRDefault="009631B9" w:rsidP="00536F2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7A7E4C1D" w14:textId="5A3AE334" w:rsidR="003F5ADC" w:rsidRDefault="003F5ADC" w:rsidP="00536F24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5E9FF107" w14:textId="77777777" w:rsidR="003C6BDA" w:rsidRPr="00536F24" w:rsidRDefault="0069252B" w:rsidP="0073383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14:paraId="38EE79AD" w14:textId="77777777" w:rsidR="003C6BDA" w:rsidRPr="00536F24" w:rsidRDefault="0069252B" w:rsidP="003F5AD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2FBEBD69" w14:textId="77777777" w:rsidR="003C6BDA" w:rsidRPr="00536F24" w:rsidRDefault="0069252B" w:rsidP="003F5ADC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14:paraId="43753DA3" w14:textId="77777777" w:rsidR="003C6BDA" w:rsidRPr="00536F24" w:rsidRDefault="0069252B" w:rsidP="003F5ADC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14:paraId="03CA5D8D" w14:textId="77777777" w:rsidR="003C6BDA" w:rsidRPr="00536F24" w:rsidRDefault="0069252B" w:rsidP="003F5ADC">
      <w:pPr>
        <w:autoSpaceDE w:val="0"/>
        <w:autoSpaceDN w:val="0"/>
        <w:spacing w:after="0" w:line="240" w:lineRule="auto"/>
        <w:ind w:right="86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Личностные результаты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14:paraId="05739AB5" w14:textId="77777777" w:rsidR="003C6BDA" w:rsidRPr="00536F24" w:rsidRDefault="0069252B" w:rsidP="0073383E">
      <w:pPr>
        <w:tabs>
          <w:tab w:val="left" w:pos="180"/>
        </w:tabs>
        <w:autoSpaceDE w:val="0"/>
        <w:autoSpaceDN w:val="0"/>
        <w:spacing w:after="0" w:line="240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Патриотическое воспитание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14:paraId="3F02B2DF" w14:textId="77777777" w:rsidR="003C6BDA" w:rsidRPr="00536F24" w:rsidRDefault="0069252B" w:rsidP="0073383E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Гражданское воспитание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14:paraId="6594F9CA" w14:textId="77777777" w:rsidR="003C6BDA" w:rsidRPr="00536F24" w:rsidRDefault="0069252B" w:rsidP="0073383E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Ценности познавательной деятельности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1F3F9FFD" w14:textId="77777777" w:rsidR="003C6BDA" w:rsidRPr="00536F24" w:rsidRDefault="0069252B" w:rsidP="003F5ADC">
      <w:pPr>
        <w:autoSpaceDE w:val="0"/>
        <w:autoSpaceDN w:val="0"/>
        <w:spacing w:after="0" w:line="240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Смыслообразование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14:paraId="4423552A" w14:textId="5D4C52D1" w:rsidR="003C6BDA" w:rsidRDefault="0069252B" w:rsidP="0073383E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4. Духовно-нравственное воспитание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  <w:r w:rsid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ответственного отношения к собственным поступкам;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14:paraId="5411FF21" w14:textId="77777777" w:rsidR="0073383E" w:rsidRPr="00536F24" w:rsidRDefault="0073383E" w:rsidP="0073383E">
      <w:pPr>
        <w:tabs>
          <w:tab w:val="left" w:pos="180"/>
        </w:tabs>
        <w:autoSpaceDE w:val="0"/>
        <w:autoSpaceDN w:val="0"/>
        <w:spacing w:after="0" w:line="24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</w:p>
    <w:p w14:paraId="1A871217" w14:textId="77777777" w:rsidR="003C6BDA" w:rsidRPr="00536F24" w:rsidRDefault="0069252B" w:rsidP="003F5AD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4ACDAA10" w14:textId="517581B5" w:rsidR="003C6BDA" w:rsidRDefault="0069252B" w:rsidP="003F5ADC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14:paraId="23FDEC19" w14:textId="77777777" w:rsidR="0073383E" w:rsidRPr="00536F24" w:rsidRDefault="0073383E" w:rsidP="003F5ADC">
      <w:pPr>
        <w:autoSpaceDE w:val="0"/>
        <w:autoSpaceDN w:val="0"/>
        <w:spacing w:after="0" w:line="240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01FA02" w14:textId="77777777" w:rsidR="003C6BDA" w:rsidRPr="00536F24" w:rsidRDefault="0069252B" w:rsidP="0073383E">
      <w:pPr>
        <w:autoSpaceDE w:val="0"/>
        <w:autoSpaceDN w:val="0"/>
        <w:spacing w:after="0" w:line="240" w:lineRule="auto"/>
        <w:ind w:left="180" w:right="3888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Познавательные универсальные учебные действия 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Познавательные универсальные учебные действия включают:</w:t>
      </w:r>
    </w:p>
    <w:p w14:paraId="19E10289" w14:textId="77777777" w:rsidR="003C6BDA" w:rsidRPr="00536F24" w:rsidRDefault="0069252B" w:rsidP="003F5ADC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14:paraId="682AF325" w14:textId="77777777" w:rsidR="003C6BDA" w:rsidRPr="00536F24" w:rsidRDefault="0069252B" w:rsidP="003F5ADC">
      <w:pPr>
        <w:autoSpaceDE w:val="0"/>
        <w:autoSpaceDN w:val="0"/>
        <w:spacing w:after="0" w:line="240" w:lineRule="auto"/>
        <w:ind w:left="420" w:righ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14:paraId="52BEC72E" w14:textId="77777777" w:rsidR="003C6BDA" w:rsidRPr="00536F24" w:rsidRDefault="0069252B" w:rsidP="003F5ADC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смысловое чтение;</w:t>
      </w:r>
    </w:p>
    <w:p w14:paraId="7BEC0966" w14:textId="5F5751C6" w:rsidR="003C6BDA" w:rsidRDefault="0069252B" w:rsidP="003F5ADC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14:paraId="33E8F8D7" w14:textId="77777777" w:rsidR="0073383E" w:rsidRPr="00536F24" w:rsidRDefault="0073383E" w:rsidP="003F5ADC">
      <w:pPr>
        <w:autoSpaceDE w:val="0"/>
        <w:autoSpaceDN w:val="0"/>
        <w:spacing w:after="0" w:line="240" w:lineRule="auto"/>
        <w:ind w:left="420" w:right="43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9317828" w14:textId="77777777" w:rsidR="003C6BDA" w:rsidRPr="00536F24" w:rsidRDefault="0069252B" w:rsidP="0073383E">
      <w:pPr>
        <w:autoSpaceDE w:val="0"/>
        <w:autoSpaceDN w:val="0"/>
        <w:spacing w:after="0" w:line="240" w:lineRule="auto"/>
        <w:ind w:left="180"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Коммуникативные универсальные учебные действия 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включают:</w:t>
      </w:r>
    </w:p>
    <w:p w14:paraId="69DB51CC" w14:textId="77777777" w:rsidR="003C6BDA" w:rsidRPr="00536F24" w:rsidRDefault="0069252B" w:rsidP="003F5ADC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14:paraId="1DDDF2F3" w14:textId="77777777" w:rsidR="003C6BDA" w:rsidRPr="00536F24" w:rsidRDefault="0069252B" w:rsidP="003F5ADC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14:paraId="66BE2712" w14:textId="0B9F16C4" w:rsidR="003C6BDA" w:rsidRDefault="0069252B" w:rsidP="003F5ADC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14:paraId="71391BB1" w14:textId="77777777" w:rsidR="0073383E" w:rsidRPr="00536F24" w:rsidRDefault="0073383E" w:rsidP="003F5ADC">
      <w:pPr>
        <w:autoSpaceDE w:val="0"/>
        <w:autoSpaceDN w:val="0"/>
        <w:spacing w:after="0" w:line="240" w:lineRule="auto"/>
        <w:ind w:left="420" w:right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EDD2BB" w14:textId="77777777" w:rsidR="003C6BDA" w:rsidRPr="00536F24" w:rsidRDefault="0069252B" w:rsidP="0073383E">
      <w:pPr>
        <w:autoSpaceDE w:val="0"/>
        <w:autoSpaceDN w:val="0"/>
        <w:spacing w:after="0" w:line="240" w:lineRule="auto"/>
        <w:ind w:left="180" w:right="4176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Регулятивные универсальные учебные действия </w:t>
      </w: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включают:</w:t>
      </w:r>
    </w:p>
    <w:p w14:paraId="39D6F281" w14:textId="26232779" w:rsidR="003C6BDA" w:rsidRPr="00536F24" w:rsidRDefault="0069252B" w:rsidP="003F5ADC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  <w:r w:rsidR="003F5AD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6221D94" w14:textId="77777777" w:rsidR="003C6BDA" w:rsidRPr="00536F24" w:rsidRDefault="0069252B" w:rsidP="003F5ADC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познавательной деятельности (целеполагание);</w:t>
      </w:r>
    </w:p>
    <w:p w14:paraId="65D55AA8" w14:textId="77777777" w:rsidR="003C6BDA" w:rsidRPr="00536F24" w:rsidRDefault="0069252B" w:rsidP="003F5ADC">
      <w:pPr>
        <w:autoSpaceDE w:val="0"/>
        <w:autoSpaceDN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503B918" w14:textId="77777777" w:rsidR="003C6BDA" w:rsidRPr="00536F24" w:rsidRDefault="0069252B" w:rsidP="003F5ADC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14:paraId="3AE0B44C" w14:textId="77777777" w:rsidR="003C6BDA" w:rsidRPr="00536F24" w:rsidRDefault="0069252B" w:rsidP="003F5ADC">
      <w:pPr>
        <w:autoSpaceDE w:val="0"/>
        <w:autoSpaceDN w:val="0"/>
        <w:spacing w:after="0" w:line="240" w:lineRule="auto"/>
        <w:ind w:left="420"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14:paraId="597194A2" w14:textId="5DD13DDE" w:rsidR="003C6BDA" w:rsidRPr="00536F24" w:rsidRDefault="0069252B" w:rsidP="003F5ADC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14:paraId="3F3F4624" w14:textId="6A78C797" w:rsidR="00AC1F5D" w:rsidRDefault="00AC1F5D" w:rsidP="003F5ADC">
      <w:pPr>
        <w:autoSpaceDE w:val="0"/>
        <w:autoSpaceDN w:val="0"/>
        <w:spacing w:after="0" w:line="240" w:lineRule="auto"/>
        <w:ind w:left="420" w:right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600090" w14:textId="77777777" w:rsidR="003C6BDA" w:rsidRPr="00536F24" w:rsidRDefault="0069252B" w:rsidP="003F5ADC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7F027BDC" w14:textId="1D35D44F" w:rsidR="003C6BDA" w:rsidRPr="00536F24" w:rsidRDefault="0069252B" w:rsidP="003F5AD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14:paraId="351EAEEB" w14:textId="77777777" w:rsidR="00AC1F5D" w:rsidRPr="00536F24" w:rsidRDefault="00AC1F5D" w:rsidP="003F5ADC">
      <w:pPr>
        <w:autoSpaceDE w:val="0"/>
        <w:autoSpaceDN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677176" w14:textId="484836C6" w:rsidR="00AC1F5D" w:rsidRPr="00536F24" w:rsidRDefault="00AC1F5D" w:rsidP="003F5ADC">
      <w:pPr>
        <w:pStyle w:val="Default"/>
        <w:jc w:val="both"/>
      </w:pPr>
      <w:r w:rsidRPr="00536F24">
        <w:t xml:space="preserve">К концу обучения </w:t>
      </w:r>
      <w:r w:rsidRPr="00536F24">
        <w:rPr>
          <w:b/>
          <w:bCs/>
        </w:rPr>
        <w:t xml:space="preserve">в 6 классе </w:t>
      </w:r>
      <w:r w:rsidRPr="00536F24">
        <w:t xml:space="preserve">обучающийся получит следующие предметные результаты по отдельным темам программы по ОДНКНР. </w:t>
      </w:r>
    </w:p>
    <w:p w14:paraId="156A30CF" w14:textId="77777777" w:rsidR="00AC1F5D" w:rsidRPr="00536F24" w:rsidRDefault="00AC1F5D" w:rsidP="00536F24">
      <w:pPr>
        <w:pStyle w:val="Default"/>
      </w:pPr>
    </w:p>
    <w:p w14:paraId="327865C1" w14:textId="77777777" w:rsidR="00AC1F5D" w:rsidRPr="00536F24" w:rsidRDefault="00AC1F5D" w:rsidP="003F5ADC">
      <w:pPr>
        <w:pStyle w:val="Default"/>
        <w:jc w:val="both"/>
      </w:pPr>
      <w:r w:rsidRPr="00536F24">
        <w:rPr>
          <w:b/>
          <w:bCs/>
        </w:rPr>
        <w:t xml:space="preserve">Тематический блок 1. «Культура как социальность» </w:t>
      </w:r>
    </w:p>
    <w:p w14:paraId="4FE46532" w14:textId="77777777" w:rsidR="00AC1F5D" w:rsidRPr="00536F24" w:rsidRDefault="00AC1F5D" w:rsidP="003F5ADC">
      <w:pPr>
        <w:pStyle w:val="Default"/>
        <w:jc w:val="both"/>
      </w:pPr>
      <w:r w:rsidRPr="00536F24">
        <w:rPr>
          <w:i/>
          <w:iCs/>
        </w:rPr>
        <w:t xml:space="preserve">Тема 1. Мир культуры: его структура. </w:t>
      </w:r>
    </w:p>
    <w:p w14:paraId="080AFEF7" w14:textId="77777777" w:rsidR="00AC1F5D" w:rsidRPr="00536F24" w:rsidRDefault="00AC1F5D" w:rsidP="003F5ADC">
      <w:pPr>
        <w:pStyle w:val="Default"/>
        <w:jc w:val="both"/>
      </w:pPr>
      <w:r w:rsidRPr="00536F24">
        <w:t xml:space="preserve">Знать и уметь объяснить структуру культуры как социального явления; </w:t>
      </w:r>
    </w:p>
    <w:p w14:paraId="28E40E5E" w14:textId="77777777" w:rsidR="00AC1F5D" w:rsidRPr="00536F24" w:rsidRDefault="00AC1F5D" w:rsidP="003F5ADC">
      <w:pPr>
        <w:pStyle w:val="Default"/>
        <w:jc w:val="both"/>
      </w:pPr>
      <w:r w:rsidRPr="00536F24">
        <w:t xml:space="preserve">понимать специфику социальных явлений, их ключевые отличия от природных явлений; </w:t>
      </w:r>
    </w:p>
    <w:p w14:paraId="5007EE4F" w14:textId="77777777" w:rsidR="00AC1F5D" w:rsidRPr="00536F24" w:rsidRDefault="00AC1F5D" w:rsidP="003F5ADC">
      <w:pPr>
        <w:pStyle w:val="Default"/>
        <w:jc w:val="both"/>
      </w:pPr>
      <w:r w:rsidRPr="00536F24">
        <w:t xml:space="preserve"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 </w:t>
      </w:r>
    </w:p>
    <w:p w14:paraId="5B4E3573" w14:textId="77777777" w:rsidR="00AC1F5D" w:rsidRPr="00536F24" w:rsidRDefault="00AC1F5D" w:rsidP="003F5ADC">
      <w:pPr>
        <w:pStyle w:val="Default"/>
        <w:jc w:val="both"/>
      </w:pPr>
      <w:r w:rsidRPr="00536F24">
        <w:t xml:space="preserve">понимать зависимость социальных процессов от культурно-исторических процессов; </w:t>
      </w:r>
    </w:p>
    <w:p w14:paraId="62655411" w14:textId="77777777" w:rsidR="00AC1F5D" w:rsidRPr="00536F24" w:rsidRDefault="00AC1F5D" w:rsidP="003F5ADC">
      <w:pPr>
        <w:pStyle w:val="Default"/>
        <w:jc w:val="both"/>
      </w:pPr>
      <w:r w:rsidRPr="00536F24">
        <w:t xml:space="preserve">уметь объяснить взаимосвязь между научно-техническим прогрессом и этапами развития социума. </w:t>
      </w:r>
    </w:p>
    <w:p w14:paraId="64570177" w14:textId="77777777" w:rsidR="00AC1F5D" w:rsidRPr="00536F24" w:rsidRDefault="00AC1F5D" w:rsidP="003F5ADC">
      <w:pPr>
        <w:pStyle w:val="Default"/>
        <w:jc w:val="both"/>
      </w:pPr>
      <w:r w:rsidRPr="00536F24">
        <w:rPr>
          <w:i/>
          <w:iCs/>
        </w:rPr>
        <w:t xml:space="preserve">Тема 2. Культура России: многообразие регионов. </w:t>
      </w:r>
    </w:p>
    <w:p w14:paraId="78E024A5" w14:textId="77777777" w:rsidR="00AC1F5D" w:rsidRPr="00536F24" w:rsidRDefault="00AC1F5D" w:rsidP="003F5ADC">
      <w:pPr>
        <w:pStyle w:val="Default"/>
        <w:jc w:val="both"/>
      </w:pPr>
      <w:r w:rsidRPr="00536F24">
        <w:t xml:space="preserve">Характеризовать административно-территориальное деление России; </w:t>
      </w:r>
    </w:p>
    <w:p w14:paraId="49EAB5CB" w14:textId="77777777" w:rsidR="00AC1F5D" w:rsidRPr="00536F24" w:rsidRDefault="00AC1F5D" w:rsidP="003F5ADC">
      <w:pPr>
        <w:pStyle w:val="Default"/>
        <w:jc w:val="both"/>
      </w:pPr>
      <w:r w:rsidRPr="00536F24">
        <w:t xml:space="preserve">знать количество регионов, различать субъекты и федеральные округа, уметь показать их на административной карте России; </w:t>
      </w:r>
    </w:p>
    <w:p w14:paraId="4C4CFD4B" w14:textId="77777777" w:rsidR="00AC1F5D" w:rsidRPr="00536F24" w:rsidRDefault="00AC1F5D" w:rsidP="003F5ADC">
      <w:pPr>
        <w:pStyle w:val="Default"/>
        <w:jc w:val="both"/>
      </w:pPr>
      <w:r w:rsidRPr="00536F24">
        <w:t xml:space="preserve">понимать и уметь объяснить необходимость федеративного устройства в полиэтничном государстве, важность сохранения исторической памяти отдельных этносов; </w:t>
      </w:r>
    </w:p>
    <w:p w14:paraId="409E0A33" w14:textId="77777777" w:rsidR="00AC1F5D" w:rsidRPr="00536F24" w:rsidRDefault="00AC1F5D" w:rsidP="003F5ADC">
      <w:pPr>
        <w:pStyle w:val="Default"/>
        <w:jc w:val="both"/>
      </w:pPr>
      <w:r w:rsidRPr="00536F24">
        <w:lastRenderedPageBreak/>
        <w:t xml:space="preserve">объяснять принцип равенства прав каждого человека, вне зависимости от его принадлежности к тому или иному народу; </w:t>
      </w:r>
    </w:p>
    <w:p w14:paraId="0FECCD7A" w14:textId="0460D589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t>понимать ценность многообразия культурных укладов народов Российской Федерации;</w:t>
      </w:r>
      <w:r w:rsidR="003F5ADC">
        <w:t xml:space="preserve"> </w:t>
      </w:r>
      <w:r w:rsidRPr="00536F24">
        <w:rPr>
          <w:color w:val="auto"/>
        </w:rPr>
        <w:t xml:space="preserve">демонстрировать готовность к сохранению межнационального и межрелигиозного согласия в России; </w:t>
      </w:r>
    </w:p>
    <w:p w14:paraId="0A9379BF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духовную культуру всех народов России как общее достояние и богатство нашей многонациональной Родины. </w:t>
      </w:r>
    </w:p>
    <w:p w14:paraId="56B23F3F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3. История быта как история культуры. </w:t>
      </w:r>
    </w:p>
    <w:p w14:paraId="0F3129D5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смысл понятия «домашнее хозяйство» и характеризовать его типы; </w:t>
      </w:r>
    </w:p>
    <w:p w14:paraId="6C1E90F7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взаимосвязь между хозяйственной деятельностью народов России и особенностями исторического периода; </w:t>
      </w:r>
    </w:p>
    <w:p w14:paraId="6BAC4399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</w:t>
      </w:r>
    </w:p>
    <w:p w14:paraId="4AAA25C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4. Прогресс: технический и социальный. </w:t>
      </w:r>
    </w:p>
    <w:p w14:paraId="7C779A4E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Знать, что такое труд, производительность труда и разделение труда, характеризовать их роль и значение в истории и современном обществе; </w:t>
      </w:r>
    </w:p>
    <w:p w14:paraId="136794D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</w:t>
      </w:r>
    </w:p>
    <w:p w14:paraId="07C5517A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демонстрировать понимание роли обслуживающего труда, его социальной и духовно-нравственной важности; </w:t>
      </w:r>
    </w:p>
    <w:p w14:paraId="37D35B3C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взаимосвязи между механизацией домашнего труда и изменениями социальных взаимосвязей в обществе; </w:t>
      </w:r>
    </w:p>
    <w:p w14:paraId="425FE330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осознавать и обосновывать влияние технологий на культуру и ценности общества. </w:t>
      </w:r>
    </w:p>
    <w:p w14:paraId="739B92D5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5. Образование в культуре народов России. </w:t>
      </w:r>
    </w:p>
    <w:p w14:paraId="325CF2E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Иметь представление об истории образования и его роли в обществе на различных этапах его развития; </w:t>
      </w:r>
    </w:p>
    <w:p w14:paraId="32DEAB88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и обосновывать роль ценностей в обществе, их зависимость от процесса познания; </w:t>
      </w:r>
    </w:p>
    <w:p w14:paraId="23675BAC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специфику каждого уровня образования, её роль в современных общественных процессах; </w:t>
      </w:r>
    </w:p>
    <w:p w14:paraId="4F34921A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обосновывать важность образования в современном мире и ценность знания; </w:t>
      </w:r>
    </w:p>
    <w:p w14:paraId="2ED5C74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образование как часть процесса формирования духовно-нравственных ориентиров человека. </w:t>
      </w:r>
    </w:p>
    <w:p w14:paraId="5A4A2AAF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6. Права и обязанности человека. </w:t>
      </w:r>
    </w:p>
    <w:p w14:paraId="6A54512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 термины «права человека», «естественные права человека», «правовая культура»; </w:t>
      </w:r>
    </w:p>
    <w:p w14:paraId="3FB9BC8D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историю формирования комплекса понятий, связанных с правами; </w:t>
      </w:r>
    </w:p>
    <w:p w14:paraId="156FFAA0" w14:textId="226F59BB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и обосновывать важность прав человека как привилегии и обязанности человека; понимать необходимость соблюдения прав человека; </w:t>
      </w:r>
    </w:p>
    <w:p w14:paraId="03EE768A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и уметь объяснить необходимость сохранения паритета между правами и обязанностями человека в обществе; </w:t>
      </w:r>
    </w:p>
    <w:p w14:paraId="6E46384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приводить примеры формирования правовой культуры из истории народов России. </w:t>
      </w:r>
    </w:p>
    <w:p w14:paraId="16E96205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7. Общество и религия: духовно-нравственное взаимодействие. </w:t>
      </w:r>
    </w:p>
    <w:p w14:paraId="1262211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 и понимать смысл терминов «религия», «конфессия», «атеизм», «свободомыслие»; </w:t>
      </w:r>
    </w:p>
    <w:p w14:paraId="599BA5C6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основные культурообразующие конфессии; </w:t>
      </w:r>
    </w:p>
    <w:p w14:paraId="43338EE5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 и уметь объяснять роль религии в истории и на современном этапе общественного развития; </w:t>
      </w:r>
    </w:p>
    <w:p w14:paraId="2BFDCB99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и обосновывать роль религий как источника культурного развития общества. </w:t>
      </w:r>
    </w:p>
    <w:p w14:paraId="42786F58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8. Современный мир: самое важное (практическое занятие). </w:t>
      </w:r>
    </w:p>
    <w:p w14:paraId="215456BE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основные процессы, протекающие в современном обществе, его духовно-нравственные ориентиры; </w:t>
      </w:r>
    </w:p>
    <w:p w14:paraId="3B906D59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и уметь доказать важность духовно-нравственного развития человека и общества в целом для сохранения социально-экономического благополучия; </w:t>
      </w:r>
    </w:p>
    <w:p w14:paraId="2EBFBD42" w14:textId="11EC94AF" w:rsidR="00AC1F5D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 </w:t>
      </w:r>
    </w:p>
    <w:p w14:paraId="3C10A71E" w14:textId="77777777" w:rsidR="003F5ADC" w:rsidRPr="00536F24" w:rsidRDefault="003F5ADC" w:rsidP="003F5ADC">
      <w:pPr>
        <w:pStyle w:val="Default"/>
        <w:jc w:val="both"/>
        <w:rPr>
          <w:color w:val="auto"/>
        </w:rPr>
      </w:pPr>
    </w:p>
    <w:p w14:paraId="0CCC6339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b/>
          <w:bCs/>
          <w:color w:val="auto"/>
        </w:rPr>
        <w:t xml:space="preserve">Тематический блок 2. «Человек и его отражение в культуре» </w:t>
      </w:r>
    </w:p>
    <w:p w14:paraId="180737CF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lastRenderedPageBreak/>
        <w:t xml:space="preserve">Тема 9. Духовно-нравственный облик и идеал человека. </w:t>
      </w:r>
    </w:p>
    <w:p w14:paraId="67F4B938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Объяснять, как проявляется мораль и нравственность через описание личных качеств человека; </w:t>
      </w:r>
    </w:p>
    <w:p w14:paraId="32727BF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осознавать, какие личностные качества соотносятся с теми или иными моральными и нравственными ценностями; </w:t>
      </w:r>
    </w:p>
    <w:p w14:paraId="6D09F49D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различия между этикой и этикетом и их взаимосвязь; </w:t>
      </w:r>
    </w:p>
    <w:p w14:paraId="31FA14FC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обосновывать и доказывать ценность свободы как залога благополучия общества, уважения к правам человека, его месту и роли в общественных процессах; </w:t>
      </w:r>
    </w:p>
    <w:p w14:paraId="6203DB6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взаимосвязь таких понятий как «свобода», «ответственность», «право» и «долг»; </w:t>
      </w:r>
    </w:p>
    <w:p w14:paraId="49046EFC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важность коллективизма как ценности современной России и его приоритет перед идеологией индивидуализма; </w:t>
      </w:r>
    </w:p>
    <w:p w14:paraId="4A22835A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приводить примеры идеалов человека в историко-культурном пространстве современной России. </w:t>
      </w:r>
    </w:p>
    <w:p w14:paraId="2915EA50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10. Взросление человека в культуре народов России. </w:t>
      </w:r>
    </w:p>
    <w:p w14:paraId="2E692DAE" w14:textId="16410525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различие между процессами антропогенеза и антропосоциогенеза; характеризовать процесс взросления человека и его основные этапы, а также потребности человека для гармоничного развития существования на каждом из этапов; </w:t>
      </w:r>
    </w:p>
    <w:p w14:paraId="140A3BDD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обосновывать важность взаимодействия человека и общества, характеризовать негативные эффекты социальной изоляции; </w:t>
      </w:r>
    </w:p>
    <w:p w14:paraId="67A743FB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 и уметь демонстрировать своё понимание самостоятельности, её роли в развитии личности, во взаимодействии с другими людьми. </w:t>
      </w:r>
    </w:p>
    <w:p w14:paraId="16E7E4F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11. Религия как источник нравственности. </w:t>
      </w:r>
    </w:p>
    <w:p w14:paraId="59472647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нравственный потенциал религии; </w:t>
      </w:r>
    </w:p>
    <w:p w14:paraId="1994502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 и уметь излагать нравственные принципы государствообразующих конфессий России; </w:t>
      </w:r>
    </w:p>
    <w:p w14:paraId="69D2CFC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 основные требования к нравственному идеалу человека в государствообразующих религиях современной России; </w:t>
      </w:r>
    </w:p>
    <w:p w14:paraId="57795A82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уметь обосновывать важность религиозных моральных и нравственных ценностей для современного общества. </w:t>
      </w:r>
    </w:p>
    <w:p w14:paraId="659211EE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12. Наука как источник знания о человеке. </w:t>
      </w:r>
    </w:p>
    <w:p w14:paraId="2FC6B619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и характеризовать смысл понятия «гуманитарное знание»; </w:t>
      </w:r>
    </w:p>
    <w:p w14:paraId="7544A05D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определять нравственный смысл гуманитарного знания, его системообразующую роль в современной культуре; </w:t>
      </w:r>
    </w:p>
    <w:p w14:paraId="64C91455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«культура» как процесс самопознания общества, как его внутреннюю самоактуализацию; </w:t>
      </w:r>
    </w:p>
    <w:p w14:paraId="111DE729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осознавать и доказывать взаимосвязь различных областей гуманитарного знания. </w:t>
      </w:r>
    </w:p>
    <w:p w14:paraId="4339C10C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13. Этика и нравственность как категории духовной культуры. </w:t>
      </w:r>
    </w:p>
    <w:p w14:paraId="75FDF3D1" w14:textId="2B4FBC11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многосторонность понятия «этика»; понимать особенности этики как науки; объяснять понятия «добро» и «зло» с помощью примеров в истории и культуре народов России и соотносить их с личным опытом; обосновывать важность и необходимость нравственности для социального благополучия общества и личности. </w:t>
      </w:r>
    </w:p>
    <w:p w14:paraId="2A7F7DDB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14. Самопознание (практическое занятие). </w:t>
      </w:r>
    </w:p>
    <w:p w14:paraId="780C07CE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понятия «самопознание», «автобиография», «автопортрет», «рефлексия»; </w:t>
      </w:r>
    </w:p>
    <w:p w14:paraId="5A44617A" w14:textId="403AAF90" w:rsidR="00AC1F5D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уметь соотносить понятия «мораль», «нравственность», «ценности» с самопознанием и рефлексией на доступном для обучающихся уровне; доказывать и обосновывать свои нравственные убеждения. </w:t>
      </w:r>
    </w:p>
    <w:p w14:paraId="110321F7" w14:textId="77777777" w:rsidR="003F5ADC" w:rsidRPr="00536F24" w:rsidRDefault="003F5ADC" w:rsidP="003F5ADC">
      <w:pPr>
        <w:pStyle w:val="Default"/>
        <w:jc w:val="both"/>
        <w:rPr>
          <w:color w:val="auto"/>
        </w:rPr>
      </w:pPr>
    </w:p>
    <w:p w14:paraId="0C5C6F46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b/>
          <w:bCs/>
          <w:color w:val="auto"/>
        </w:rPr>
        <w:t xml:space="preserve">Тематический блок 3. «Человек как член общества» </w:t>
      </w:r>
    </w:p>
    <w:p w14:paraId="5125893A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15. Труд делает человека человеком. </w:t>
      </w:r>
    </w:p>
    <w:p w14:paraId="7FA3124D" w14:textId="5297446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важность труда и его роль в современном обществе; соотносить понятия «добросовестный труд» и «экономическое благополучие»; </w:t>
      </w:r>
    </w:p>
    <w:p w14:paraId="2E020125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объяснять понятия «безделье», «лень», «тунеядство»; </w:t>
      </w:r>
    </w:p>
    <w:p w14:paraId="1DF2B4F2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важность и уметь обосновать необходимость их преодоления для самого себя; </w:t>
      </w:r>
    </w:p>
    <w:p w14:paraId="03146CDA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оценивать общественные процессы в области общественной оценки труда; </w:t>
      </w:r>
    </w:p>
    <w:p w14:paraId="41A09EDE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lastRenderedPageBreak/>
        <w:t xml:space="preserve">осознавать и демонстрировать значимость трудолюбия, трудовых подвигов, социальной ответственности за свой труд; </w:t>
      </w:r>
    </w:p>
    <w:p w14:paraId="49FB82EB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объяснять важность труда и его экономической стоимости; </w:t>
      </w:r>
    </w:p>
    <w:p w14:paraId="50DA3ACD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 </w:t>
      </w:r>
    </w:p>
    <w:p w14:paraId="5F0EA49C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16. Подвиг: как узнать героя? </w:t>
      </w:r>
    </w:p>
    <w:p w14:paraId="4FCDE237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понятия «подвиг», «героизм», «самопожертвование»; </w:t>
      </w:r>
    </w:p>
    <w:p w14:paraId="286C4740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отличия подвига на войне и в мирное время; </w:t>
      </w:r>
    </w:p>
    <w:p w14:paraId="5CF631F9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уметь доказывать важность героических примеров для жизни общества; </w:t>
      </w:r>
    </w:p>
    <w:p w14:paraId="6BE8017C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 и называть героев современного общества и исторических личностей; </w:t>
      </w:r>
    </w:p>
    <w:p w14:paraId="3E8DDEB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обосновывать разграничение понятий «героизм» и «псевдогероизм» через значимость для общества и понимание последствий. </w:t>
      </w:r>
    </w:p>
    <w:p w14:paraId="63A514D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17. Люди в обществе: духовно-нравственное взаимовлияние. </w:t>
      </w:r>
    </w:p>
    <w:p w14:paraId="4F1CCB67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«социальные отношения»; </w:t>
      </w:r>
    </w:p>
    <w:p w14:paraId="1EB405B6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смысл понятия «человек как субъект социальных отношений» в приложении к его нравственному и духовному развитию; </w:t>
      </w:r>
    </w:p>
    <w:p w14:paraId="7B4BE20B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осознавать роль малых и больших социальных групп в нравственном состоянии личности; </w:t>
      </w:r>
    </w:p>
    <w:p w14:paraId="292BB26A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обосновывать понятия «дружба», «предательство», «честь», «коллективизм» и приводить примеры из истории, культуры и литературы; </w:t>
      </w:r>
    </w:p>
    <w:p w14:paraId="0C684E1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обосновывать важность и находить нравственные основания социальной взаимопомощи, в том числе благотворительности; </w:t>
      </w:r>
    </w:p>
    <w:p w14:paraId="1887DFE8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и характеризовать понятие «этика предпринимательства» в социальном аспекте. </w:t>
      </w:r>
    </w:p>
    <w:p w14:paraId="2FA5992E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18. Проблемы современного общества как отражение его духовно-нравственного самосознания. </w:t>
      </w:r>
    </w:p>
    <w:p w14:paraId="7EF241A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 </w:t>
      </w:r>
    </w:p>
    <w:p w14:paraId="72059882" w14:textId="584D81DF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 обосновывать </w:t>
      </w:r>
      <w:r w:rsidR="003F5ADC">
        <w:rPr>
          <w:color w:val="auto"/>
        </w:rPr>
        <w:t>в</w:t>
      </w:r>
      <w:r w:rsidRPr="00536F24">
        <w:rPr>
          <w:color w:val="auto"/>
        </w:rPr>
        <w:t xml:space="preserve">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</w:p>
    <w:p w14:paraId="5BB8B41A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19. Духовно-нравственные ориентиры социальных отношений. </w:t>
      </w:r>
    </w:p>
    <w:p w14:paraId="57E23378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 </w:t>
      </w:r>
    </w:p>
    <w:p w14:paraId="1BDD5D42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</w:p>
    <w:p w14:paraId="164F7E9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уметь самостоятельно находить информацию о благотворительных, волонтёрских и социальных проектах в регионе своего проживания. </w:t>
      </w:r>
    </w:p>
    <w:p w14:paraId="02B79FD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20. Гуманизм как сущностная характеристика духовно-нравственной культуры народов России. </w:t>
      </w:r>
    </w:p>
    <w:p w14:paraId="597B33FF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«гуманизм» как источник духовно-нравственных ценностей российского народа; </w:t>
      </w:r>
    </w:p>
    <w:p w14:paraId="6686AF6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находить и обосновывать проявления гуманизма в историко-культурном наследии народов России; </w:t>
      </w:r>
    </w:p>
    <w:p w14:paraId="580302BD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14:paraId="068CF916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находить и объяснять гуманистические проявления в современной культуре. </w:t>
      </w:r>
    </w:p>
    <w:p w14:paraId="693C6E19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21. Социальные профессии, их важность для сохранения духовно-нравственного облика общества. </w:t>
      </w:r>
    </w:p>
    <w:p w14:paraId="4E589C42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понятия «социальные профессии», «помогающие профессии»; </w:t>
      </w:r>
    </w:p>
    <w:p w14:paraId="386F6E6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иметь представление о духовно-нравственных качествах, необходимых представителям социальных профессий; </w:t>
      </w:r>
    </w:p>
    <w:p w14:paraId="25EAA0B6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осознавать и обосновывать ответственность личности при выборе социальных профессий; </w:t>
      </w:r>
    </w:p>
    <w:p w14:paraId="35242A4E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lastRenderedPageBreak/>
        <w:t xml:space="preserve">приводить примеры из литературы и истории, современной жизни, подтверждающие данную точку зрения. </w:t>
      </w:r>
    </w:p>
    <w:p w14:paraId="4777B10D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22. Выдающиеся благотворители в истории. Благотворительность как нравственный долг. </w:t>
      </w:r>
    </w:p>
    <w:p w14:paraId="55D01AD6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«благотворительность» и его эволюцию в истории России; </w:t>
      </w:r>
    </w:p>
    <w:p w14:paraId="2BA258CA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доказывать важность меценатства в современном обществе для общества в целом и для духовно-нравственного развития личности самого мецената; </w:t>
      </w:r>
    </w:p>
    <w:p w14:paraId="0E34F715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«социальный долг», обосновывать его важную роль в жизни общества; </w:t>
      </w:r>
    </w:p>
    <w:p w14:paraId="561B49EF" w14:textId="79492365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приводить примеры выдающихся благотворителей в истории и современной России; понимать смысл внеэкономической благотворительности: волонтёрской деятельности, аргументированно объяснять её важность. </w:t>
      </w:r>
    </w:p>
    <w:p w14:paraId="6FF031E9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23. Выдающиеся учёные России. Наука как источник социального и духовного прогресса общества. </w:t>
      </w:r>
    </w:p>
    <w:p w14:paraId="6CB79A8C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«наука»; </w:t>
      </w:r>
    </w:p>
    <w:p w14:paraId="5AB0E412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уметь аргументированно обосновывать важность науки в современном обществе, прослеживать её связь с научно-техническим и социальным прогрессом; </w:t>
      </w:r>
    </w:p>
    <w:p w14:paraId="4F2A601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называть имена выдающихся учёных России; </w:t>
      </w:r>
    </w:p>
    <w:p w14:paraId="27B4BB6E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обосновывать важность понимания истории науки, получения и обоснования научного знания; </w:t>
      </w:r>
    </w:p>
    <w:p w14:paraId="5B872E78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и доказывать важность науки для благополучия общества, страны и государства; </w:t>
      </w:r>
    </w:p>
    <w:p w14:paraId="6C0EA4AE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обосновывать важность морали и нравственности в науке, её роль и вклад в доказательство этих понятий. </w:t>
      </w:r>
    </w:p>
    <w:p w14:paraId="08D0A76B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24. Моя профессия (практическое занятие). </w:t>
      </w:r>
    </w:p>
    <w:p w14:paraId="47B35F4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«профессия», предполагать характер и цель труда в определённой профессии; </w:t>
      </w:r>
    </w:p>
    <w:p w14:paraId="475A20F9" w14:textId="307C27D9" w:rsidR="00AC1F5D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обосновывать преимущества выбранной профессии, характеризовать её вклад в общество, называть духовно-нравственные качества человека, необходимые в этом виде труда. </w:t>
      </w:r>
    </w:p>
    <w:p w14:paraId="26116F86" w14:textId="05F02A4B" w:rsidR="003F5ADC" w:rsidRDefault="003F5ADC" w:rsidP="003F5ADC">
      <w:pPr>
        <w:pStyle w:val="Default"/>
        <w:jc w:val="both"/>
        <w:rPr>
          <w:color w:val="auto"/>
        </w:rPr>
      </w:pPr>
    </w:p>
    <w:p w14:paraId="67AFBA8F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b/>
          <w:bCs/>
          <w:color w:val="auto"/>
        </w:rPr>
        <w:t xml:space="preserve">Тематический блок 4. «Родина и патриотизм» </w:t>
      </w:r>
    </w:p>
    <w:p w14:paraId="5B94F270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25. Гражданин. </w:t>
      </w:r>
    </w:p>
    <w:p w14:paraId="7C25A18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понятия «Родина» и «гражданство», объяснять их взаимосвязь; </w:t>
      </w:r>
    </w:p>
    <w:p w14:paraId="4AB1C48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духовно-нравственный характер патриотизма, ценностей гражданского самосознания; </w:t>
      </w:r>
    </w:p>
    <w:p w14:paraId="20CC5F68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понимать и уметь обосновывать нравственные качества гражданина. </w:t>
      </w:r>
    </w:p>
    <w:p w14:paraId="5B74EAC0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26. Патриотизм. </w:t>
      </w:r>
    </w:p>
    <w:p w14:paraId="2F5EBD04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«патриотизм»; </w:t>
      </w:r>
    </w:p>
    <w:p w14:paraId="6086003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приводить примеры патриотизма в истории и современном обществе; </w:t>
      </w:r>
    </w:p>
    <w:p w14:paraId="0FC24B6B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различать истинный и ложный патриотизм через ориентированность на ценности толерантности, уважения к другим народам, их истории и культуре; </w:t>
      </w:r>
    </w:p>
    <w:p w14:paraId="2BD405C3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уметь обосновывать важность патриотизма. </w:t>
      </w:r>
    </w:p>
    <w:p w14:paraId="7FEDE506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27. Защита Родины: подвиг или долг? </w:t>
      </w:r>
    </w:p>
    <w:p w14:paraId="2AE1A22D" w14:textId="4E1209CB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понятия «война» и «мир»; доказывать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«доблесть», обосновывать их важность, приводить примеры их проявлений. </w:t>
      </w:r>
    </w:p>
    <w:p w14:paraId="18099BF5" w14:textId="5B2EBBA5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28. Государство. Россия – наша родина. </w:t>
      </w:r>
    </w:p>
    <w:p w14:paraId="6D69999F" w14:textId="4EEBF900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«государство»; уметь выделять и формулировать основные особенности Российского государства с использованием исторических фактов и духовно-нравственные ценностей; </w:t>
      </w:r>
    </w:p>
    <w:p w14:paraId="0737570F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«закон» как существенную часть гражданской идентичности человека; </w:t>
      </w:r>
    </w:p>
    <w:p w14:paraId="71139C4F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«гражданская идентичность», соотносить это понятие с необходимыми нравственными качествами человека. </w:t>
      </w:r>
    </w:p>
    <w:p w14:paraId="186075F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29. Гражданская идентичность (практическое занятие). </w:t>
      </w:r>
    </w:p>
    <w:p w14:paraId="62090FE6" w14:textId="707DCE59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Охарактеризовать свою гражданскую идентичность, её составляющие: этническую, религиозную, гендерную идентичности; обосновывать важность духовно-нравственных качеств гражданина, указывать их источники. </w:t>
      </w:r>
    </w:p>
    <w:p w14:paraId="10B3E2D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lastRenderedPageBreak/>
        <w:t xml:space="preserve">Тема 30. Моя школа и мой класс (практическое занятие). </w:t>
      </w:r>
    </w:p>
    <w:p w14:paraId="0EFF40CA" w14:textId="6E774422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«добрые дела» в контексте оценки собственных действий, их нравственного характера; находить примеры добрых дел в реальности и уметь адаптировать их к потребностям класса. </w:t>
      </w:r>
    </w:p>
    <w:p w14:paraId="71652BE5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31. Человек: какой он? (практическое занятие). </w:t>
      </w:r>
    </w:p>
    <w:p w14:paraId="4BD70E99" w14:textId="083182E5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понятие «человек» как духовно-нравственный идеал; приводить примеры духовно-нравственного идеала в культуре; </w:t>
      </w:r>
    </w:p>
    <w:p w14:paraId="1457E4B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формулировать свой идеал человека и нравственные качества, которые ему присущи. </w:t>
      </w:r>
    </w:p>
    <w:p w14:paraId="0AED1D5D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i/>
          <w:iCs/>
          <w:color w:val="auto"/>
        </w:rPr>
        <w:t xml:space="preserve">Тема 32. Человек и культура (проект). </w:t>
      </w:r>
    </w:p>
    <w:p w14:paraId="458C4211" w14:textId="77777777" w:rsidR="00AC1F5D" w:rsidRPr="00536F24" w:rsidRDefault="00AC1F5D" w:rsidP="003F5ADC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Характеризовать грани взаимодействия человека и культуры; </w:t>
      </w:r>
    </w:p>
    <w:p w14:paraId="76E93417" w14:textId="65444C57" w:rsidR="00AC1F5D" w:rsidRPr="00536F24" w:rsidRDefault="00AC1F5D" w:rsidP="003F5ADC">
      <w:pPr>
        <w:pStyle w:val="Default"/>
        <w:jc w:val="both"/>
      </w:pPr>
      <w:r w:rsidRPr="00536F24">
        <w:rPr>
          <w:color w:val="auto"/>
        </w:rPr>
        <w:t xml:space="preserve">уметь описать в выбранном направлении с помощью известных примеров образ человека, создаваемый произведениями культуры; показать взаимосвязь человека и культуры через их взаимовлияние; </w:t>
      </w:r>
      <w:r w:rsidRPr="00536F24">
        <w:t xml:space="preserve">характеризовать основные признаки понятия «человек» с использованием исторических и культурных примеров, их осмысление и оценку, как с положительной, так и с отрицательной стороны. </w:t>
      </w:r>
    </w:p>
    <w:p w14:paraId="0BA6F4D5" w14:textId="1F0B3A2A" w:rsidR="000645B7" w:rsidRPr="00536F24" w:rsidRDefault="000645B7" w:rsidP="003F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605A77" w14:textId="77777777" w:rsidR="000645B7" w:rsidRPr="00536F24" w:rsidRDefault="000645B7" w:rsidP="003F5ADC">
      <w:pPr>
        <w:pStyle w:val="Default"/>
        <w:jc w:val="both"/>
      </w:pPr>
      <w:r w:rsidRPr="00536F24">
        <w:rPr>
          <w:b/>
          <w:bCs/>
        </w:rPr>
        <w:t xml:space="preserve">СИСТЕМА ОЦЕНКИ РЕЗУЛЬТАТОВ ОБУЧЕНИЯ </w:t>
      </w:r>
    </w:p>
    <w:p w14:paraId="447B42F3" w14:textId="77777777" w:rsidR="000645B7" w:rsidRPr="00536F24" w:rsidRDefault="000645B7" w:rsidP="003F5ADC">
      <w:pPr>
        <w:pStyle w:val="Default"/>
        <w:jc w:val="both"/>
      </w:pPr>
      <w:r w:rsidRPr="00536F24">
        <w:t xml:space="preserve"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</w:t>
      </w:r>
    </w:p>
    <w:p w14:paraId="31B8E99E" w14:textId="77777777" w:rsidR="0073383E" w:rsidRDefault="000645B7" w:rsidP="0073383E">
      <w:pPr>
        <w:pStyle w:val="Default"/>
        <w:jc w:val="both"/>
      </w:pPr>
      <w:r w:rsidRPr="00536F24"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</w:t>
      </w:r>
      <w:r w:rsidR="003F5ADC">
        <w:t>н</w:t>
      </w:r>
      <w:r w:rsidRPr="00536F24">
        <w:t xml:space="preserve">равственного развития детей, не являются непосредственным основанием при оценке качества образования. </w:t>
      </w:r>
    </w:p>
    <w:p w14:paraId="1FCA9A0F" w14:textId="7F0303E2" w:rsidR="000645B7" w:rsidRPr="00536F24" w:rsidRDefault="000645B7" w:rsidP="0073383E">
      <w:pPr>
        <w:pStyle w:val="Default"/>
        <w:jc w:val="both"/>
        <w:rPr>
          <w:color w:val="auto"/>
        </w:rPr>
      </w:pPr>
      <w:r w:rsidRPr="00536F24">
        <w:rPr>
          <w:color w:val="auto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 </w:t>
      </w:r>
    </w:p>
    <w:p w14:paraId="0CC32C3C" w14:textId="250E8019" w:rsidR="000645B7" w:rsidRDefault="000645B7" w:rsidP="003F5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метапредметных результатов.</w:t>
      </w:r>
    </w:p>
    <w:p w14:paraId="38550045" w14:textId="77777777" w:rsidR="003F5ADC" w:rsidRPr="00536F24" w:rsidRDefault="003F5ADC" w:rsidP="00536F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F8B358E" w14:textId="734064C3" w:rsidR="005C763E" w:rsidRPr="00536F24" w:rsidRDefault="00BF099F" w:rsidP="00BF0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Тематическое планирование</w:t>
      </w:r>
    </w:p>
    <w:p w14:paraId="6AA74328" w14:textId="2DC8391D" w:rsidR="00536F24" w:rsidRPr="00536F24" w:rsidRDefault="00536F24" w:rsidP="0053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ff0"/>
        <w:tblW w:w="10574" w:type="dxa"/>
        <w:tblLook w:val="04A0" w:firstRow="1" w:lastRow="0" w:firstColumn="1" w:lastColumn="0" w:noHBand="0" w:noVBand="1"/>
      </w:tblPr>
      <w:tblGrid>
        <w:gridCol w:w="668"/>
        <w:gridCol w:w="2561"/>
        <w:gridCol w:w="1508"/>
        <w:gridCol w:w="2971"/>
        <w:gridCol w:w="2866"/>
      </w:tblGrid>
      <w:tr w:rsidR="00536F24" w:rsidRPr="00536F24" w14:paraId="50388EC3" w14:textId="77777777" w:rsidTr="00536F24">
        <w:tc>
          <w:tcPr>
            <w:tcW w:w="668" w:type="dxa"/>
          </w:tcPr>
          <w:p w14:paraId="0AEC850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2561" w:type="dxa"/>
          </w:tcPr>
          <w:p w14:paraId="2EB882F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разделов и тем учебного предмета </w:t>
            </w:r>
          </w:p>
        </w:tc>
        <w:tc>
          <w:tcPr>
            <w:tcW w:w="1508" w:type="dxa"/>
          </w:tcPr>
          <w:p w14:paraId="7785D9C8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971" w:type="dxa"/>
          </w:tcPr>
          <w:p w14:paraId="6500BE7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содержание </w:t>
            </w:r>
          </w:p>
        </w:tc>
        <w:tc>
          <w:tcPr>
            <w:tcW w:w="2866" w:type="dxa"/>
          </w:tcPr>
          <w:p w14:paraId="6898FD4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536F24" w:rsidRPr="00F57E7E" w14:paraId="6A1C0D11" w14:textId="77777777" w:rsidTr="00536F24">
        <w:tc>
          <w:tcPr>
            <w:tcW w:w="10574" w:type="dxa"/>
            <w:gridSpan w:val="5"/>
          </w:tcPr>
          <w:p w14:paraId="24C9BB1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Тематический блок 1. «Культура как социальность» </w:t>
            </w:r>
          </w:p>
        </w:tc>
      </w:tr>
      <w:tr w:rsidR="00536F24" w:rsidRPr="00F57E7E" w14:paraId="5C8E55F5" w14:textId="77777777" w:rsidTr="00536F24">
        <w:tc>
          <w:tcPr>
            <w:tcW w:w="668" w:type="dxa"/>
          </w:tcPr>
          <w:p w14:paraId="512E3498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</w:tc>
        <w:tc>
          <w:tcPr>
            <w:tcW w:w="2561" w:type="dxa"/>
          </w:tcPr>
          <w:p w14:paraId="74A488E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культуры: его структура </w:t>
            </w:r>
          </w:p>
        </w:tc>
        <w:tc>
          <w:tcPr>
            <w:tcW w:w="1508" w:type="dxa"/>
          </w:tcPr>
          <w:p w14:paraId="6723FB8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6A75312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 </w:t>
            </w:r>
          </w:p>
        </w:tc>
        <w:tc>
          <w:tcPr>
            <w:tcW w:w="2866" w:type="dxa"/>
          </w:tcPr>
          <w:p w14:paraId="2CEB671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специфику социальных явлений, их отличия от мира природы. </w:t>
            </w:r>
          </w:p>
          <w:p w14:paraId="5DDF4AA7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объяснять взаимосвязь материальной культуры с духовно-нравственным состоянием общества. </w:t>
            </w:r>
          </w:p>
          <w:p w14:paraId="5A3FCC5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работать с учебником,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анализировать проблемные ситуации </w:t>
            </w:r>
          </w:p>
        </w:tc>
      </w:tr>
      <w:tr w:rsidR="00536F24" w:rsidRPr="00F57E7E" w14:paraId="061A9885" w14:textId="77777777" w:rsidTr="00536F24">
        <w:tc>
          <w:tcPr>
            <w:tcW w:w="668" w:type="dxa"/>
          </w:tcPr>
          <w:p w14:paraId="5B846E9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2561" w:type="dxa"/>
          </w:tcPr>
          <w:p w14:paraId="0294A2B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России: многообразие регионов </w:t>
            </w:r>
          </w:p>
        </w:tc>
        <w:tc>
          <w:tcPr>
            <w:tcW w:w="1508" w:type="dxa"/>
          </w:tcPr>
          <w:p w14:paraId="1B329E2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7FEABC19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 </w:t>
            </w:r>
          </w:p>
        </w:tc>
        <w:tc>
          <w:tcPr>
            <w:tcW w:w="2866" w:type="dxa"/>
          </w:tcPr>
          <w:p w14:paraId="6B3F122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 важность сохранения исторической памяти разных народов, культурных традиций разных регионов России. </w:t>
            </w:r>
          </w:p>
          <w:p w14:paraId="6DA9355E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Характеризовать духовную культуру народов России как общее достояние нашей Родины. </w:t>
            </w:r>
          </w:p>
          <w:p w14:paraId="0F713C1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с картой регионов, разграничивать понятия по теме, слушать объяснения учителя </w:t>
            </w:r>
          </w:p>
        </w:tc>
      </w:tr>
      <w:tr w:rsidR="00536F24" w:rsidRPr="00F57E7E" w14:paraId="1F8FFC6F" w14:textId="77777777" w:rsidTr="00536F24">
        <w:tc>
          <w:tcPr>
            <w:tcW w:w="668" w:type="dxa"/>
          </w:tcPr>
          <w:p w14:paraId="4559E43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2561" w:type="dxa"/>
          </w:tcPr>
          <w:p w14:paraId="2494A07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быта как история культуры </w:t>
            </w:r>
          </w:p>
        </w:tc>
        <w:tc>
          <w:tcPr>
            <w:tcW w:w="1508" w:type="dxa"/>
          </w:tcPr>
          <w:p w14:paraId="74DBEB0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33D5A0C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Домашнее хозяйство и его типы. Хозяйственная деятельность народов России в разные исторические периоды.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Многообразие культурных укладов как результат исторического развития народов России </w:t>
            </w:r>
          </w:p>
        </w:tc>
        <w:tc>
          <w:tcPr>
            <w:tcW w:w="2866" w:type="dxa"/>
          </w:tcPr>
          <w:p w14:paraId="2584BAC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 взаимосвязь хозяйственной деятельности, быта людей с историей народа, климатом, географическими условиями его жизни. </w:t>
            </w:r>
          </w:p>
          <w:p w14:paraId="6FFEDDC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с учебником, а также научно-популярной литературой; просматривать и анализировать учебные фильмы </w:t>
            </w:r>
          </w:p>
        </w:tc>
      </w:tr>
      <w:tr w:rsidR="00536F24" w:rsidRPr="00F57E7E" w14:paraId="3E1CFEEB" w14:textId="77777777" w:rsidTr="00536F24">
        <w:tc>
          <w:tcPr>
            <w:tcW w:w="668" w:type="dxa"/>
          </w:tcPr>
          <w:p w14:paraId="71D3E4A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</w:p>
        </w:tc>
        <w:tc>
          <w:tcPr>
            <w:tcW w:w="2561" w:type="dxa"/>
          </w:tcPr>
          <w:p w14:paraId="68F7823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Прогресс: технический и социальный </w:t>
            </w:r>
          </w:p>
        </w:tc>
        <w:tc>
          <w:tcPr>
            <w:tcW w:w="1508" w:type="dxa"/>
          </w:tcPr>
          <w:p w14:paraId="7A4BE7A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4D03B44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      </w:r>
          </w:p>
        </w:tc>
        <w:tc>
          <w:tcPr>
            <w:tcW w:w="2866" w:type="dxa"/>
          </w:tcPr>
          <w:p w14:paraId="22291A3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объяснять, что такое труд, разделение труда, какова роль труда в истории и современном обществе. </w:t>
            </w:r>
          </w:p>
          <w:p w14:paraId="1DE039F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с учебником, научно-популярной литературой; решать проблемные задачи, анализировать и разграничивать понятий </w:t>
            </w:r>
          </w:p>
        </w:tc>
      </w:tr>
      <w:tr w:rsidR="00536F24" w:rsidRPr="00F57E7E" w14:paraId="3B784DB7" w14:textId="77777777" w:rsidTr="00536F24">
        <w:tc>
          <w:tcPr>
            <w:tcW w:w="668" w:type="dxa"/>
          </w:tcPr>
          <w:p w14:paraId="796C41B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</w:p>
        </w:tc>
        <w:tc>
          <w:tcPr>
            <w:tcW w:w="2561" w:type="dxa"/>
          </w:tcPr>
          <w:p w14:paraId="49218968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культуре народов России </w:t>
            </w:r>
          </w:p>
        </w:tc>
        <w:tc>
          <w:tcPr>
            <w:tcW w:w="1508" w:type="dxa"/>
          </w:tcPr>
          <w:p w14:paraId="26A12DB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1064155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основных этапах в истории образования. </w:t>
            </w:r>
          </w:p>
          <w:p w14:paraId="6A9332C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Ценность знания. Социальная обусловленность различных видов образования. Важность образования для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современного мира. Образование как трансляция культурных смыслов, как способ передачи ценностей </w:t>
            </w:r>
          </w:p>
        </w:tc>
        <w:tc>
          <w:tcPr>
            <w:tcW w:w="2866" w:type="dxa"/>
          </w:tcPr>
          <w:p w14:paraId="2C0FA80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Понимать и объяснять важность образования в современном мире и ценность знаний. </w:t>
            </w:r>
          </w:p>
          <w:p w14:paraId="6FAED78E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Понимать, что образование – важная часть процесса формирования духовно-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нравственных ориентиров человека. </w:t>
            </w:r>
          </w:p>
          <w:p w14:paraId="219064D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рефлексировать собственный опыт, разграничивать понятия </w:t>
            </w:r>
          </w:p>
        </w:tc>
      </w:tr>
      <w:tr w:rsidR="00536F24" w:rsidRPr="00F57E7E" w14:paraId="155CDDBE" w14:textId="77777777" w:rsidTr="00536F24">
        <w:tc>
          <w:tcPr>
            <w:tcW w:w="668" w:type="dxa"/>
          </w:tcPr>
          <w:p w14:paraId="114A2A4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2561" w:type="dxa"/>
          </w:tcPr>
          <w:p w14:paraId="654442C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и обязанности человека </w:t>
            </w:r>
          </w:p>
        </w:tc>
        <w:tc>
          <w:tcPr>
            <w:tcW w:w="1508" w:type="dxa"/>
          </w:tcPr>
          <w:p w14:paraId="06C392F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17EA7F3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 </w:t>
            </w:r>
          </w:p>
        </w:tc>
        <w:tc>
          <w:tcPr>
            <w:tcW w:w="2866" w:type="dxa"/>
          </w:tcPr>
          <w:p w14:paraId="1A1F97F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объяснять, в чём заключается смысл понятий «права человека», правовая культура» и др. </w:t>
            </w:r>
          </w:p>
          <w:p w14:paraId="49155B3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необходимость соблюдения прав и обязанностей человека. </w:t>
            </w:r>
          </w:p>
          <w:p w14:paraId="5358EBD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и анализировать выступления одноклассников, работать с текстом учебника и с источниками </w:t>
            </w:r>
          </w:p>
        </w:tc>
      </w:tr>
      <w:tr w:rsidR="00536F24" w:rsidRPr="00F57E7E" w14:paraId="1D835F12" w14:textId="77777777" w:rsidTr="00536F24">
        <w:tc>
          <w:tcPr>
            <w:tcW w:w="668" w:type="dxa"/>
          </w:tcPr>
          <w:p w14:paraId="26B389CE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 </w:t>
            </w:r>
          </w:p>
        </w:tc>
        <w:tc>
          <w:tcPr>
            <w:tcW w:w="2561" w:type="dxa"/>
          </w:tcPr>
          <w:p w14:paraId="50BA7E2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Общество и религия: духовно-нравственное взаимодействие </w:t>
            </w:r>
          </w:p>
        </w:tc>
        <w:tc>
          <w:tcPr>
            <w:tcW w:w="1508" w:type="dxa"/>
          </w:tcPr>
          <w:p w14:paraId="1D8566B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21C36E0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религий в истории. Религии народов России сегодня. Государствообразующие и традиционные религии как источник духовно-нравственных ценностей </w:t>
            </w:r>
          </w:p>
        </w:tc>
        <w:tc>
          <w:tcPr>
            <w:tcW w:w="2866" w:type="dxa"/>
          </w:tcPr>
          <w:p w14:paraId="6161B93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 смысл понятий «религия», «атеизм» и др. </w:t>
            </w:r>
          </w:p>
          <w:p w14:paraId="7D0A902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названия традиционных религий России, уметь объяснять их роль в истории и на современном этапе развития общества . </w:t>
            </w:r>
          </w:p>
          <w:p w14:paraId="1948EB9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решать текстовые задачи </w:t>
            </w:r>
          </w:p>
        </w:tc>
      </w:tr>
      <w:tr w:rsidR="00536F24" w:rsidRPr="00F57E7E" w14:paraId="6AD85221" w14:textId="77777777" w:rsidTr="00536F24">
        <w:tc>
          <w:tcPr>
            <w:tcW w:w="668" w:type="dxa"/>
          </w:tcPr>
          <w:p w14:paraId="53E2ED2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</w:p>
        </w:tc>
        <w:tc>
          <w:tcPr>
            <w:tcW w:w="2561" w:type="dxa"/>
          </w:tcPr>
          <w:p w14:paraId="43B0290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Современный мир: самое важное </w:t>
            </w:r>
            <w:r w:rsidRPr="00C12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(практическое занятие) </w:t>
            </w:r>
          </w:p>
        </w:tc>
        <w:tc>
          <w:tcPr>
            <w:tcW w:w="1508" w:type="dxa"/>
          </w:tcPr>
          <w:p w14:paraId="5822350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335823D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 </w:t>
            </w:r>
          </w:p>
        </w:tc>
        <w:tc>
          <w:tcPr>
            <w:tcW w:w="2866" w:type="dxa"/>
          </w:tcPr>
          <w:p w14:paraId="57636C4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Понимать, в чём заключаются основные духовно-нравственные ориентиры современного общества. </w:t>
            </w:r>
          </w:p>
          <w:p w14:paraId="1C3CFD9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проект (или доклад, сообщение); работать с научно-популярной литературой, разграничивать и систематизировать понятия </w:t>
            </w:r>
          </w:p>
        </w:tc>
      </w:tr>
      <w:tr w:rsidR="00536F24" w:rsidRPr="00F57E7E" w14:paraId="5EB40EE5" w14:textId="77777777" w:rsidTr="00536F24">
        <w:tc>
          <w:tcPr>
            <w:tcW w:w="10574" w:type="dxa"/>
            <w:gridSpan w:val="5"/>
          </w:tcPr>
          <w:p w14:paraId="07D3AD8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Тематический блок 2. «Человек и его отражение в культуре» </w:t>
            </w:r>
          </w:p>
        </w:tc>
      </w:tr>
      <w:tr w:rsidR="00536F24" w:rsidRPr="00F57E7E" w14:paraId="002DA939" w14:textId="77777777" w:rsidTr="00536F24">
        <w:tc>
          <w:tcPr>
            <w:tcW w:w="668" w:type="dxa"/>
          </w:tcPr>
          <w:p w14:paraId="3CAC49A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2561" w:type="dxa"/>
          </w:tcPr>
          <w:p w14:paraId="389232B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Каким должен быть человек? Духовно-нравственный облик и идеал человека </w:t>
            </w:r>
          </w:p>
        </w:tc>
        <w:tc>
          <w:tcPr>
            <w:tcW w:w="1508" w:type="dxa"/>
          </w:tcPr>
          <w:p w14:paraId="5BB0159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0D38C81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Мораль, нравственность, этика, этикет в культурах народов России. Право и равенство в правах. Свобода как ценность.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Долг как её ограничение. Общество как регулятор свободы. </w:t>
            </w:r>
          </w:p>
          <w:p w14:paraId="56605DA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качества человека, его образ в культуре народов России, единство человеческих качеств.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Единство духовной жизни </w:t>
            </w:r>
          </w:p>
        </w:tc>
        <w:tc>
          <w:tcPr>
            <w:tcW w:w="2866" w:type="dxa"/>
          </w:tcPr>
          <w:p w14:paraId="49F617A7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Понимать и объяснять взаимосвязь таких понятий, как «свобода», ответственность, право и долг. </w:t>
            </w:r>
          </w:p>
          <w:p w14:paraId="00F633C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Слушать объяснения учителя, работать с учебником, анализировать проблемные ситуации </w:t>
            </w:r>
          </w:p>
        </w:tc>
      </w:tr>
      <w:tr w:rsidR="00536F24" w:rsidRPr="00F57E7E" w14:paraId="618CA791" w14:textId="77777777" w:rsidTr="00536F24">
        <w:tc>
          <w:tcPr>
            <w:tcW w:w="668" w:type="dxa"/>
          </w:tcPr>
          <w:p w14:paraId="72C1A53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2.2 </w:t>
            </w:r>
          </w:p>
        </w:tc>
        <w:tc>
          <w:tcPr>
            <w:tcW w:w="2561" w:type="dxa"/>
          </w:tcPr>
          <w:p w14:paraId="09EBBBC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Взросление человека в культуре народов России </w:t>
            </w:r>
          </w:p>
        </w:tc>
        <w:tc>
          <w:tcPr>
            <w:tcW w:w="1508" w:type="dxa"/>
          </w:tcPr>
          <w:p w14:paraId="338EB2D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047049F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 </w:t>
            </w:r>
          </w:p>
        </w:tc>
        <w:tc>
          <w:tcPr>
            <w:tcW w:w="2866" w:type="dxa"/>
          </w:tcPr>
          <w:p w14:paraId="62D12F8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Объяснять важность взаимодействия человека и общества, негативные эффекты социальной изоляции. </w:t>
            </w:r>
          </w:p>
          <w:p w14:paraId="0E189EB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решать проблемные задачи, анализировать информацию из нескольких источников, анализировать собственный опыт </w:t>
            </w:r>
          </w:p>
        </w:tc>
      </w:tr>
      <w:tr w:rsidR="00536F24" w:rsidRPr="00F57E7E" w14:paraId="419DC675" w14:textId="77777777" w:rsidTr="00536F24">
        <w:tc>
          <w:tcPr>
            <w:tcW w:w="668" w:type="dxa"/>
          </w:tcPr>
          <w:p w14:paraId="6C05598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</w:p>
        </w:tc>
        <w:tc>
          <w:tcPr>
            <w:tcW w:w="2561" w:type="dxa"/>
          </w:tcPr>
          <w:p w14:paraId="2447EFC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Религия как источник нравственности </w:t>
            </w:r>
          </w:p>
        </w:tc>
        <w:tc>
          <w:tcPr>
            <w:tcW w:w="1508" w:type="dxa"/>
          </w:tcPr>
          <w:p w14:paraId="76C567A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0E262F6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</w:t>
            </w:r>
          </w:p>
          <w:p w14:paraId="69F59C6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религиозный идеал человека </w:t>
            </w:r>
          </w:p>
        </w:tc>
        <w:tc>
          <w:tcPr>
            <w:tcW w:w="2866" w:type="dxa"/>
          </w:tcPr>
          <w:p w14:paraId="0E7DB2F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Понимать, какой нравственный потенциал несут традиционные религии России. </w:t>
            </w:r>
          </w:p>
          <w:p w14:paraId="0746C91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работать с учебником, просматривать учебные фильмы по теме </w:t>
            </w:r>
          </w:p>
        </w:tc>
      </w:tr>
      <w:tr w:rsidR="00536F24" w:rsidRPr="00F57E7E" w14:paraId="41BD4509" w14:textId="77777777" w:rsidTr="00536F24">
        <w:tc>
          <w:tcPr>
            <w:tcW w:w="668" w:type="dxa"/>
          </w:tcPr>
          <w:p w14:paraId="5CD3527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2561" w:type="dxa"/>
          </w:tcPr>
          <w:p w14:paraId="320E8E0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Наука как источник знания о человеке и человеческом </w:t>
            </w:r>
          </w:p>
        </w:tc>
        <w:tc>
          <w:tcPr>
            <w:tcW w:w="1508" w:type="dxa"/>
          </w:tcPr>
          <w:p w14:paraId="736B2EE7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71F352FE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Гуманитарное знание и его особенности. Культура как самопознание. Этика. Эстетика.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 в контексте духовно-нравственных ценностей </w:t>
            </w:r>
          </w:p>
        </w:tc>
        <w:tc>
          <w:tcPr>
            <w:tcW w:w="2866" w:type="dxa"/>
          </w:tcPr>
          <w:p w14:paraId="1EC3DCE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 смысл понятия «гуманитарное знание»; осознавать, что культура помогает человеку понимать самого себя. </w:t>
            </w:r>
          </w:p>
          <w:p w14:paraId="5AFD47E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работать с учебником, с дополнительной научно-популярной литературой </w:t>
            </w:r>
          </w:p>
        </w:tc>
      </w:tr>
      <w:tr w:rsidR="00536F24" w:rsidRPr="00F57E7E" w14:paraId="7A0CE741" w14:textId="77777777" w:rsidTr="00536F24">
        <w:tc>
          <w:tcPr>
            <w:tcW w:w="668" w:type="dxa"/>
          </w:tcPr>
          <w:p w14:paraId="150E405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2561" w:type="dxa"/>
          </w:tcPr>
          <w:p w14:paraId="5EC7FE4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и нравственность как категории духовной культуры </w:t>
            </w:r>
          </w:p>
        </w:tc>
        <w:tc>
          <w:tcPr>
            <w:tcW w:w="1508" w:type="dxa"/>
          </w:tcPr>
          <w:p w14:paraId="3974045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32D6C60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этика. Добро и его проявления в реальной жизни. Что значит быть нравственным. Почему нравственность важна? </w:t>
            </w:r>
          </w:p>
        </w:tc>
        <w:tc>
          <w:tcPr>
            <w:tcW w:w="2866" w:type="dxa"/>
          </w:tcPr>
          <w:p w14:paraId="74771D1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Объяснять понятия «добро» и «зло» с помощью примеров из истории и культуры народов России, соотносить эти понятия с личным опытом. </w:t>
            </w:r>
          </w:p>
          <w:p w14:paraId="18A4819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Решать проблемные задачи, работать с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учебником, рефлексировать собственный опыт </w:t>
            </w:r>
          </w:p>
        </w:tc>
      </w:tr>
      <w:tr w:rsidR="00536F24" w:rsidRPr="00F57E7E" w14:paraId="61220B7C" w14:textId="77777777" w:rsidTr="00536F24">
        <w:tc>
          <w:tcPr>
            <w:tcW w:w="668" w:type="dxa"/>
          </w:tcPr>
          <w:p w14:paraId="5C10A18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2561" w:type="dxa"/>
          </w:tcPr>
          <w:p w14:paraId="0512584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Самопознание </w:t>
            </w:r>
            <w:r w:rsidRPr="00C12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(практическое занятие) </w:t>
            </w:r>
          </w:p>
        </w:tc>
        <w:tc>
          <w:tcPr>
            <w:tcW w:w="1508" w:type="dxa"/>
          </w:tcPr>
          <w:p w14:paraId="2BD2065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33493FC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Автобиография и автопортрет: кто я и что я люблю. Как устроена моя жизнь. Выполнение проекта </w:t>
            </w:r>
          </w:p>
        </w:tc>
        <w:tc>
          <w:tcPr>
            <w:tcW w:w="2866" w:type="dxa"/>
          </w:tcPr>
          <w:p w14:paraId="1C213DF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Уметь соотносить понятия «мораль», «нравственность» с самопознанием на доступном для возраста детей уровне. </w:t>
            </w:r>
          </w:p>
          <w:p w14:paraId="42520F4E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представления о самом себе; воспитывать навыки самопрезентации, рефлексии; слушать и анализировать доклады одноклассников </w:t>
            </w:r>
          </w:p>
        </w:tc>
      </w:tr>
      <w:tr w:rsidR="00536F24" w:rsidRPr="00F57E7E" w14:paraId="3D8A8F53" w14:textId="77777777" w:rsidTr="00536F24">
        <w:tc>
          <w:tcPr>
            <w:tcW w:w="10574" w:type="dxa"/>
            <w:gridSpan w:val="5"/>
          </w:tcPr>
          <w:p w14:paraId="721F805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Тематический блок 3. «Человек как член общества» </w:t>
            </w:r>
          </w:p>
        </w:tc>
      </w:tr>
      <w:tr w:rsidR="00536F24" w:rsidRPr="00F57E7E" w14:paraId="7A74B042" w14:textId="77777777" w:rsidTr="00536F24">
        <w:tc>
          <w:tcPr>
            <w:tcW w:w="668" w:type="dxa"/>
          </w:tcPr>
          <w:p w14:paraId="07A92C3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2561" w:type="dxa"/>
          </w:tcPr>
          <w:p w14:paraId="0011CAE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 делает человека человеком </w:t>
            </w:r>
          </w:p>
        </w:tc>
        <w:tc>
          <w:tcPr>
            <w:tcW w:w="1508" w:type="dxa"/>
          </w:tcPr>
          <w:p w14:paraId="45A24EC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7EB5AF2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труд. Важность труда и его экономическая стоимость. Безделье, лень, тунеядство. Трудолюбие, трудовой подвиг, ответственность.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оценка труда </w:t>
            </w:r>
          </w:p>
        </w:tc>
        <w:tc>
          <w:tcPr>
            <w:tcW w:w="2866" w:type="dxa"/>
          </w:tcPr>
          <w:p w14:paraId="1B0CE70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Осознавать важность труда объяснять его роль в современном обществе. </w:t>
            </w:r>
          </w:p>
          <w:p w14:paraId="590891A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осознавать трудолюбие как ответственность перед людьми и самим собой. </w:t>
            </w:r>
          </w:p>
          <w:p w14:paraId="38C8626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536F24" w:rsidRPr="00F57E7E" w14:paraId="18C6DD8B" w14:textId="77777777" w:rsidTr="00536F24">
        <w:tc>
          <w:tcPr>
            <w:tcW w:w="668" w:type="dxa"/>
          </w:tcPr>
          <w:p w14:paraId="699ACAD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</w:t>
            </w:r>
          </w:p>
        </w:tc>
        <w:tc>
          <w:tcPr>
            <w:tcW w:w="2561" w:type="dxa"/>
          </w:tcPr>
          <w:p w14:paraId="72636AB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Подвиг: как узнать героя? </w:t>
            </w:r>
          </w:p>
        </w:tc>
        <w:tc>
          <w:tcPr>
            <w:tcW w:w="1508" w:type="dxa"/>
          </w:tcPr>
          <w:p w14:paraId="6B01266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262AFB1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такое подвиг. Героизм как самопожертвование. Героизм на войне. Подвиг в мирное время.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Милосердие, взаимопомощь </w:t>
            </w:r>
          </w:p>
        </w:tc>
        <w:tc>
          <w:tcPr>
            <w:tcW w:w="2866" w:type="dxa"/>
          </w:tcPr>
          <w:p w14:paraId="59EF4159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 отличие подвига на войне и в мирное время. </w:t>
            </w:r>
          </w:p>
          <w:p w14:paraId="4AAAE2A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Знать и называть имена героев. Слушать объяснения учителя, решать проблемные задачи, анализировать тексты учебника </w:t>
            </w:r>
          </w:p>
        </w:tc>
      </w:tr>
      <w:tr w:rsidR="00536F24" w:rsidRPr="00F57E7E" w14:paraId="79048D12" w14:textId="77777777" w:rsidTr="00536F24">
        <w:tc>
          <w:tcPr>
            <w:tcW w:w="668" w:type="dxa"/>
          </w:tcPr>
          <w:p w14:paraId="202DD70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2561" w:type="dxa"/>
          </w:tcPr>
          <w:p w14:paraId="199F87A8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Люди в обществе: духовно-нравственное взаимовлияние </w:t>
            </w:r>
          </w:p>
        </w:tc>
        <w:tc>
          <w:tcPr>
            <w:tcW w:w="1508" w:type="dxa"/>
          </w:tcPr>
          <w:p w14:paraId="1823F68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36B538E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в социальном измерении. Дружба, предательство. Коллектив. Личные границы. Этика предпринимательства.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помощь </w:t>
            </w:r>
          </w:p>
        </w:tc>
        <w:tc>
          <w:tcPr>
            <w:tcW w:w="2866" w:type="dxa"/>
          </w:tcPr>
          <w:p w14:paraId="61543DD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 понятия «дружба», «предательство», «честь», «коллективизм», «благотворительность». </w:t>
            </w:r>
          </w:p>
          <w:p w14:paraId="77D672F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536F24" w:rsidRPr="00F57E7E" w14:paraId="0CA68BD6" w14:textId="77777777" w:rsidTr="00536F24">
        <w:tc>
          <w:tcPr>
            <w:tcW w:w="668" w:type="dxa"/>
          </w:tcPr>
          <w:p w14:paraId="3EA4DFC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</w:t>
            </w:r>
          </w:p>
        </w:tc>
        <w:tc>
          <w:tcPr>
            <w:tcW w:w="2561" w:type="dxa"/>
          </w:tcPr>
          <w:p w14:paraId="5628BE7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Проблемы современного общества как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отражение его духовно-нравственного самосознания</w:t>
            </w:r>
          </w:p>
        </w:tc>
        <w:tc>
          <w:tcPr>
            <w:tcW w:w="1508" w:type="dxa"/>
          </w:tcPr>
          <w:p w14:paraId="741F9C6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971" w:type="dxa"/>
          </w:tcPr>
          <w:p w14:paraId="7BC08FC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Бедность. Инвалидность. Асоциальная семья. Сиротство. </w:t>
            </w:r>
          </w:p>
          <w:p w14:paraId="2557EC0E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Отражение этих явлений в культуре общества </w:t>
            </w:r>
          </w:p>
        </w:tc>
        <w:tc>
          <w:tcPr>
            <w:tcW w:w="2866" w:type="dxa"/>
          </w:tcPr>
          <w:p w14:paraId="3907A23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Понимать и объяснять понятия «бедность»,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«инвалидность», «сиротство». </w:t>
            </w:r>
          </w:p>
          <w:p w14:paraId="74E5E1C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Предлагать пути преодоления проблем современного общества на доступном для понимания детей уровне. </w:t>
            </w:r>
          </w:p>
          <w:p w14:paraId="32128C8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Слушать объяснения учителя, решать проблемные задачи, анализировать тексты учебника</w:t>
            </w:r>
          </w:p>
        </w:tc>
      </w:tr>
      <w:tr w:rsidR="00536F24" w:rsidRPr="00F57E7E" w14:paraId="3BC726BA" w14:textId="77777777" w:rsidTr="00536F24">
        <w:tc>
          <w:tcPr>
            <w:tcW w:w="668" w:type="dxa"/>
          </w:tcPr>
          <w:p w14:paraId="6C4F545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3.5 </w:t>
            </w:r>
          </w:p>
        </w:tc>
        <w:tc>
          <w:tcPr>
            <w:tcW w:w="2561" w:type="dxa"/>
          </w:tcPr>
          <w:p w14:paraId="3A62EE3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Духовно-нравственные ориентиры социальных отношений </w:t>
            </w:r>
          </w:p>
        </w:tc>
        <w:tc>
          <w:tcPr>
            <w:tcW w:w="1508" w:type="dxa"/>
          </w:tcPr>
          <w:p w14:paraId="0059636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00478C2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Милосердие. Взаимопомощь. Социальное служение. Благотворительность.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Волонтёрство. Общественные блага </w:t>
            </w:r>
          </w:p>
        </w:tc>
        <w:tc>
          <w:tcPr>
            <w:tcW w:w="2866" w:type="dxa"/>
          </w:tcPr>
          <w:p w14:paraId="53D8D2A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 понятия «милосердие», «взаимопомощь», «благотворительность», «волонтёрство». </w:t>
            </w:r>
          </w:p>
          <w:p w14:paraId="4015CC4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Выявлять общие черты традиций милосердия, взаимной помощи, благотворительности у представителей разных народов. </w:t>
            </w:r>
          </w:p>
          <w:p w14:paraId="1F4BD8C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решать проблемные задачи, анализировать тексты учебника </w:t>
            </w:r>
          </w:p>
        </w:tc>
      </w:tr>
      <w:tr w:rsidR="00536F24" w:rsidRPr="00F57E7E" w14:paraId="37F455B4" w14:textId="77777777" w:rsidTr="00536F24">
        <w:tc>
          <w:tcPr>
            <w:tcW w:w="668" w:type="dxa"/>
          </w:tcPr>
          <w:p w14:paraId="62257367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 </w:t>
            </w:r>
          </w:p>
        </w:tc>
        <w:tc>
          <w:tcPr>
            <w:tcW w:w="2561" w:type="dxa"/>
          </w:tcPr>
          <w:p w14:paraId="51C91B58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Гуманизм как сущностная характеристика духовно-нравственной культуры народов России </w:t>
            </w:r>
          </w:p>
        </w:tc>
        <w:tc>
          <w:tcPr>
            <w:tcW w:w="1508" w:type="dxa"/>
          </w:tcPr>
          <w:p w14:paraId="2B2AF28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29A6428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Гуманизм. Истоки гуманистического мышления. Философия гуманизма.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Проявления гуманизма в историко-культурном наследии народов России </w:t>
            </w:r>
          </w:p>
        </w:tc>
        <w:tc>
          <w:tcPr>
            <w:tcW w:w="2866" w:type="dxa"/>
          </w:tcPr>
          <w:p w14:paraId="6A527AE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характеризовать понятие «гуманизм» как источник духовно-нравственных ценностей народов России. </w:t>
            </w:r>
          </w:p>
          <w:p w14:paraId="7941A53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Осознавать важность гуманизма для формирования личности, построения взаимоотношений в обществе. </w:t>
            </w:r>
          </w:p>
          <w:p w14:paraId="666B284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работать с научно-популярной литературой </w:t>
            </w:r>
          </w:p>
        </w:tc>
      </w:tr>
      <w:tr w:rsidR="00536F24" w:rsidRPr="00F57E7E" w14:paraId="5D009A3F" w14:textId="77777777" w:rsidTr="00536F24">
        <w:tc>
          <w:tcPr>
            <w:tcW w:w="668" w:type="dxa"/>
          </w:tcPr>
          <w:p w14:paraId="3388992E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 </w:t>
            </w:r>
          </w:p>
        </w:tc>
        <w:tc>
          <w:tcPr>
            <w:tcW w:w="2561" w:type="dxa"/>
          </w:tcPr>
          <w:p w14:paraId="1A695BC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профессии; их важность для сохранения духовно-нравственного облика общества </w:t>
            </w:r>
          </w:p>
        </w:tc>
        <w:tc>
          <w:tcPr>
            <w:tcW w:w="1508" w:type="dxa"/>
          </w:tcPr>
          <w:p w14:paraId="56F34BA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4EAABF8E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профессии: врач, учитель, пожарный, полицейский, социальный работник.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Духовно-нравственные качества, необходимые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представителям этих профессий </w:t>
            </w:r>
          </w:p>
        </w:tc>
        <w:tc>
          <w:tcPr>
            <w:tcW w:w="2866" w:type="dxa"/>
          </w:tcPr>
          <w:p w14:paraId="07837BA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Понимать и объяснять, что такое социальные профессии и почему выбирать их нужно особенно ответственно. </w:t>
            </w:r>
          </w:p>
          <w:p w14:paraId="5A2BCA6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с научно-популярной литературой,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готовить рефераты, слушать и анализировать доклады одноклассников </w:t>
            </w:r>
          </w:p>
        </w:tc>
      </w:tr>
      <w:tr w:rsidR="00536F24" w:rsidRPr="00F57E7E" w14:paraId="3DBFC4CC" w14:textId="77777777" w:rsidTr="00536F24">
        <w:tc>
          <w:tcPr>
            <w:tcW w:w="668" w:type="dxa"/>
          </w:tcPr>
          <w:p w14:paraId="7B2A520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3.8 </w:t>
            </w:r>
          </w:p>
        </w:tc>
        <w:tc>
          <w:tcPr>
            <w:tcW w:w="2561" w:type="dxa"/>
          </w:tcPr>
          <w:p w14:paraId="2198D88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благотворители в истории. Благотворительность как нравственный долг </w:t>
            </w:r>
          </w:p>
        </w:tc>
        <w:tc>
          <w:tcPr>
            <w:tcW w:w="1508" w:type="dxa"/>
          </w:tcPr>
          <w:p w14:paraId="7FB7060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2B6E749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 </w:t>
            </w:r>
          </w:p>
        </w:tc>
        <w:tc>
          <w:tcPr>
            <w:tcW w:w="2866" w:type="dxa"/>
          </w:tcPr>
          <w:p w14:paraId="477A794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Приводить примеры выдающихся благотворителей в истории и в современной России. </w:t>
            </w:r>
          </w:p>
          <w:p w14:paraId="408B5EC7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536F24" w:rsidRPr="00F57E7E" w14:paraId="134C1F0A" w14:textId="77777777" w:rsidTr="00536F24">
        <w:tc>
          <w:tcPr>
            <w:tcW w:w="668" w:type="dxa"/>
          </w:tcPr>
          <w:p w14:paraId="00ED8B0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 </w:t>
            </w:r>
          </w:p>
        </w:tc>
        <w:tc>
          <w:tcPr>
            <w:tcW w:w="2561" w:type="dxa"/>
          </w:tcPr>
          <w:p w14:paraId="33FC0308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учёные России. Наука как источник социального и духовного прогресса общества </w:t>
            </w:r>
          </w:p>
        </w:tc>
        <w:tc>
          <w:tcPr>
            <w:tcW w:w="1508" w:type="dxa"/>
          </w:tcPr>
          <w:p w14:paraId="660D222C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20E4D647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Учёные России. Почему важно помнить историю науки. Вклад науки </w:t>
            </w:r>
          </w:p>
          <w:p w14:paraId="05FD2D5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благополучие страны. Важность морали и нравственности в науке, в деятельности учёных </w:t>
            </w:r>
          </w:p>
        </w:tc>
        <w:tc>
          <w:tcPr>
            <w:tcW w:w="2866" w:type="dxa"/>
          </w:tcPr>
          <w:p w14:paraId="5CC08039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Понимать и объяснять, что такое наука; приводить имена выдающихся учёных России. </w:t>
            </w:r>
          </w:p>
          <w:p w14:paraId="6003F7F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с научно-популярной литературой, анализировать несколько источников, разграничивать понятия </w:t>
            </w:r>
          </w:p>
        </w:tc>
      </w:tr>
      <w:tr w:rsidR="00536F24" w:rsidRPr="00F57E7E" w14:paraId="27FC1E1C" w14:textId="77777777" w:rsidTr="00536F24">
        <w:tc>
          <w:tcPr>
            <w:tcW w:w="668" w:type="dxa"/>
          </w:tcPr>
          <w:p w14:paraId="6A4F7C7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3.10 </w:t>
            </w:r>
          </w:p>
        </w:tc>
        <w:tc>
          <w:tcPr>
            <w:tcW w:w="2561" w:type="dxa"/>
          </w:tcPr>
          <w:p w14:paraId="066736D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Моя профессия (практическое занятие) </w:t>
            </w:r>
          </w:p>
        </w:tc>
        <w:tc>
          <w:tcPr>
            <w:tcW w:w="1508" w:type="dxa"/>
          </w:tcPr>
          <w:p w14:paraId="40B01D9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3F6B0B6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как самореализация, как вклад в общество. Рассказ о своей будущей профессии </w:t>
            </w:r>
          </w:p>
        </w:tc>
        <w:tc>
          <w:tcPr>
            <w:tcW w:w="2866" w:type="dxa"/>
          </w:tcPr>
          <w:p w14:paraId="08A081E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Обосновывать, какие духовно-нравственные качества нужны для выбранной профессии. </w:t>
            </w:r>
          </w:p>
          <w:p w14:paraId="10A513F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536F24" w:rsidRPr="00F57E7E" w14:paraId="603FF8D9" w14:textId="77777777" w:rsidTr="00536F24">
        <w:tc>
          <w:tcPr>
            <w:tcW w:w="10574" w:type="dxa"/>
            <w:gridSpan w:val="5"/>
          </w:tcPr>
          <w:p w14:paraId="0E1BEC2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Тематический блок 4. «Родина и патриотизм» </w:t>
            </w:r>
          </w:p>
        </w:tc>
      </w:tr>
      <w:tr w:rsidR="00536F24" w:rsidRPr="00536F24" w14:paraId="3FA344A6" w14:textId="77777777" w:rsidTr="00536F24">
        <w:tc>
          <w:tcPr>
            <w:tcW w:w="668" w:type="dxa"/>
          </w:tcPr>
          <w:p w14:paraId="113A84C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</w:t>
            </w:r>
          </w:p>
        </w:tc>
        <w:tc>
          <w:tcPr>
            <w:tcW w:w="2561" w:type="dxa"/>
          </w:tcPr>
          <w:p w14:paraId="0D03DDD9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Гражданин </w:t>
            </w:r>
          </w:p>
        </w:tc>
        <w:tc>
          <w:tcPr>
            <w:tcW w:w="1508" w:type="dxa"/>
          </w:tcPr>
          <w:p w14:paraId="6862795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24D6D31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Родина и гражданство, их взаимосвязь. Что делает человека гражданином. Нравственные качества гражданина </w:t>
            </w:r>
          </w:p>
        </w:tc>
        <w:tc>
          <w:tcPr>
            <w:tcW w:w="2866" w:type="dxa"/>
          </w:tcPr>
          <w:p w14:paraId="606C8E7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Характеризовать понятия «Родина», «гражданство»; понимать духовно-нравственный смысл патриотизма.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Слушать объяснения учителя, работать с текстом учебника </w:t>
            </w:r>
          </w:p>
        </w:tc>
      </w:tr>
      <w:tr w:rsidR="00536F24" w:rsidRPr="00F57E7E" w14:paraId="326D7697" w14:textId="77777777" w:rsidTr="00536F24">
        <w:tc>
          <w:tcPr>
            <w:tcW w:w="668" w:type="dxa"/>
          </w:tcPr>
          <w:p w14:paraId="758D7C1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</w:t>
            </w:r>
          </w:p>
        </w:tc>
        <w:tc>
          <w:tcPr>
            <w:tcW w:w="2561" w:type="dxa"/>
          </w:tcPr>
          <w:p w14:paraId="4FDDFB0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Патриотизм </w:t>
            </w:r>
          </w:p>
        </w:tc>
        <w:tc>
          <w:tcPr>
            <w:tcW w:w="1508" w:type="dxa"/>
          </w:tcPr>
          <w:p w14:paraId="11F54897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09EE900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Толерантность. Уважение к другим народам и их истории.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Важность патриотизма </w:t>
            </w:r>
          </w:p>
        </w:tc>
        <w:tc>
          <w:tcPr>
            <w:tcW w:w="2866" w:type="dxa"/>
          </w:tcPr>
          <w:p w14:paraId="2018988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Приводить примеры патриотизма в истории и в современном обществе. </w:t>
            </w:r>
          </w:p>
          <w:p w14:paraId="6AA0B5D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работать с учебником, рефлексировать собственный опыт </w:t>
            </w:r>
          </w:p>
        </w:tc>
      </w:tr>
      <w:tr w:rsidR="00536F24" w:rsidRPr="00F57E7E" w14:paraId="7324F505" w14:textId="77777777" w:rsidTr="00536F24">
        <w:tc>
          <w:tcPr>
            <w:tcW w:w="668" w:type="dxa"/>
          </w:tcPr>
          <w:p w14:paraId="2C6B452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4.3 </w:t>
            </w:r>
          </w:p>
        </w:tc>
        <w:tc>
          <w:tcPr>
            <w:tcW w:w="2561" w:type="dxa"/>
          </w:tcPr>
          <w:p w14:paraId="2A483817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Родины: подвиг или долг? </w:t>
            </w:r>
          </w:p>
        </w:tc>
        <w:tc>
          <w:tcPr>
            <w:tcW w:w="1508" w:type="dxa"/>
          </w:tcPr>
          <w:p w14:paraId="2F9CA52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27794228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Война и мир. Роль знания в защите Родины. Долг гражданина перед обществом. Военные подвиги.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Честь. Доблесть </w:t>
            </w:r>
          </w:p>
        </w:tc>
        <w:tc>
          <w:tcPr>
            <w:tcW w:w="2866" w:type="dxa"/>
          </w:tcPr>
          <w:p w14:paraId="71EBC2B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Характеризовать важность сохранения мира и согласия. </w:t>
            </w:r>
          </w:p>
          <w:p w14:paraId="7C99933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Приводить примеры военных подвигов; понимать особенности защиты чести Родины в спорте, науке, культуре. </w:t>
            </w:r>
          </w:p>
          <w:p w14:paraId="2AB16964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Слушать объяснения учителя, работать с учебником, смотреть и анализировать учебные фильмы </w:t>
            </w:r>
          </w:p>
        </w:tc>
      </w:tr>
      <w:tr w:rsidR="00536F24" w:rsidRPr="00F57E7E" w14:paraId="1B293ADB" w14:textId="77777777" w:rsidTr="00536F24">
        <w:tc>
          <w:tcPr>
            <w:tcW w:w="668" w:type="dxa"/>
          </w:tcPr>
          <w:p w14:paraId="6BD8BCE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</w:p>
        </w:tc>
        <w:tc>
          <w:tcPr>
            <w:tcW w:w="2561" w:type="dxa"/>
          </w:tcPr>
          <w:p w14:paraId="74D39599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Государство. Россия – наша Родина </w:t>
            </w:r>
          </w:p>
        </w:tc>
        <w:tc>
          <w:tcPr>
            <w:tcW w:w="1508" w:type="dxa"/>
          </w:tcPr>
          <w:p w14:paraId="741F0AE3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65F18D7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гражданская идентичность</w:t>
            </w:r>
          </w:p>
        </w:tc>
        <w:tc>
          <w:tcPr>
            <w:tcW w:w="2866" w:type="dxa"/>
          </w:tcPr>
          <w:p w14:paraId="7ECDEB5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Объяснять понятие «государство». Уметь выделять и характеризовать основные особенности Российского государства с опорой на духовно-нравственные ценности. </w:t>
            </w:r>
          </w:p>
          <w:p w14:paraId="3CC98CBE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Слушать объяснения учителя, работать с текстом учебника, с дополнительной научно-популярной литературой</w:t>
            </w:r>
          </w:p>
        </w:tc>
      </w:tr>
      <w:tr w:rsidR="00536F24" w:rsidRPr="00F57E7E" w14:paraId="07134C4F" w14:textId="77777777" w:rsidTr="00536F24">
        <w:tc>
          <w:tcPr>
            <w:tcW w:w="668" w:type="dxa"/>
          </w:tcPr>
          <w:p w14:paraId="17C3914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 </w:t>
            </w:r>
          </w:p>
        </w:tc>
        <w:tc>
          <w:tcPr>
            <w:tcW w:w="2561" w:type="dxa"/>
          </w:tcPr>
          <w:p w14:paraId="44A8AFE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Гражданская идентичность </w:t>
            </w:r>
            <w:r w:rsidRPr="00C12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(практическое занятие) </w:t>
            </w:r>
          </w:p>
        </w:tc>
        <w:tc>
          <w:tcPr>
            <w:tcW w:w="1508" w:type="dxa"/>
          </w:tcPr>
          <w:p w14:paraId="1670EE5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0575172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Какими качествами должен обладать человек как гражданин </w:t>
            </w:r>
          </w:p>
        </w:tc>
        <w:tc>
          <w:tcPr>
            <w:tcW w:w="2866" w:type="dxa"/>
          </w:tcPr>
          <w:p w14:paraId="780674A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Обосновать важность духовно-нравственных качеств гражданина. </w:t>
            </w:r>
          </w:p>
          <w:p w14:paraId="2AB5448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536F24" w:rsidRPr="00F57E7E" w14:paraId="26DF3112" w14:textId="77777777" w:rsidTr="00536F24">
        <w:tc>
          <w:tcPr>
            <w:tcW w:w="668" w:type="dxa"/>
          </w:tcPr>
          <w:p w14:paraId="0A6334F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 </w:t>
            </w:r>
          </w:p>
        </w:tc>
        <w:tc>
          <w:tcPr>
            <w:tcW w:w="2561" w:type="dxa"/>
          </w:tcPr>
          <w:p w14:paraId="1AF2A48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Моя школа и мой класс </w:t>
            </w:r>
            <w:r w:rsidRPr="00C12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(практическое занятие) </w:t>
            </w:r>
          </w:p>
        </w:tc>
        <w:tc>
          <w:tcPr>
            <w:tcW w:w="1508" w:type="dxa"/>
          </w:tcPr>
          <w:p w14:paraId="699F3BA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1CC0DA6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Портрет школы или класса через добрые дела </w:t>
            </w:r>
          </w:p>
        </w:tc>
        <w:tc>
          <w:tcPr>
            <w:tcW w:w="2866" w:type="dxa"/>
          </w:tcPr>
          <w:p w14:paraId="2D88502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Характеризовать понятие «доброе дело» в контексте оценки собственных действий, их нравственного начала. </w:t>
            </w:r>
          </w:p>
          <w:p w14:paraId="6176D53B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536F24" w:rsidRPr="00F57E7E" w14:paraId="3F7D5ED7" w14:textId="77777777" w:rsidTr="00536F24">
        <w:tc>
          <w:tcPr>
            <w:tcW w:w="668" w:type="dxa"/>
          </w:tcPr>
          <w:p w14:paraId="5B6A43F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4.7 </w:t>
            </w:r>
          </w:p>
        </w:tc>
        <w:tc>
          <w:tcPr>
            <w:tcW w:w="2561" w:type="dxa"/>
          </w:tcPr>
          <w:p w14:paraId="16BD94E6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Человек: какой он? </w:t>
            </w:r>
            <w:r w:rsidRPr="00C12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(практическое занятие) </w:t>
            </w:r>
          </w:p>
        </w:tc>
        <w:tc>
          <w:tcPr>
            <w:tcW w:w="1508" w:type="dxa"/>
          </w:tcPr>
          <w:p w14:paraId="02060A4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3CC62881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Человек. Его образы в культуре. Духовность и нравственность как важнейшие качества человека </w:t>
            </w:r>
          </w:p>
        </w:tc>
        <w:tc>
          <w:tcPr>
            <w:tcW w:w="2866" w:type="dxa"/>
          </w:tcPr>
          <w:p w14:paraId="190CB25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Сформулировать свой идеал человека, назвать качества, ему присущие. </w:t>
            </w:r>
          </w:p>
          <w:p w14:paraId="17234792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Работать с источниками, определять понятия, подготовить практическую работу </w:t>
            </w:r>
          </w:p>
        </w:tc>
      </w:tr>
      <w:tr w:rsidR="00536F24" w:rsidRPr="00F57E7E" w14:paraId="0225AAEE" w14:textId="77777777" w:rsidTr="00536F24">
        <w:tc>
          <w:tcPr>
            <w:tcW w:w="668" w:type="dxa"/>
          </w:tcPr>
          <w:p w14:paraId="47AC3DC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4.8 </w:t>
            </w:r>
          </w:p>
        </w:tc>
        <w:tc>
          <w:tcPr>
            <w:tcW w:w="2561" w:type="dxa"/>
          </w:tcPr>
          <w:p w14:paraId="35CB4680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и культура </w:t>
            </w:r>
            <w:r w:rsidRPr="00C1245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(проект) </w:t>
            </w:r>
          </w:p>
        </w:tc>
        <w:tc>
          <w:tcPr>
            <w:tcW w:w="1508" w:type="dxa"/>
          </w:tcPr>
          <w:p w14:paraId="525C675A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971" w:type="dxa"/>
          </w:tcPr>
          <w:p w14:paraId="3DF5D325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проект: «Что значит быть человеком?» </w:t>
            </w:r>
          </w:p>
        </w:tc>
        <w:tc>
          <w:tcPr>
            <w:tcW w:w="2866" w:type="dxa"/>
          </w:tcPr>
          <w:p w14:paraId="1AB1F80D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Показать взаимосвязь человека и культуры </w:t>
            </w: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через их взаимное влияние. Характеризовать образ человека высокой духовной культуры, создаваемый в произведениях искусства. </w:t>
            </w:r>
          </w:p>
          <w:p w14:paraId="3885DABF" w14:textId="77777777" w:rsidR="00536F24" w:rsidRPr="00C1245F" w:rsidRDefault="00536F24" w:rsidP="00536F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24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Работать с источниками, систематизировать понятия, подготовить проект</w:t>
            </w:r>
          </w:p>
        </w:tc>
      </w:tr>
    </w:tbl>
    <w:p w14:paraId="7543D05E" w14:textId="5BF82B2C" w:rsidR="00536F24" w:rsidRDefault="00536F24" w:rsidP="0053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9D0E20" w14:textId="5633C4FB" w:rsidR="00BF099F" w:rsidRDefault="00BF099F" w:rsidP="00536F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FA00836" w14:textId="36B1A50E" w:rsidR="00536F24" w:rsidRDefault="00BF099F" w:rsidP="00536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14:paraId="5815EB7E" w14:textId="77777777" w:rsidR="00BF099F" w:rsidRPr="00BF099F" w:rsidRDefault="00BF099F" w:rsidP="00536F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-110"/>
        <w:tblW w:w="5000" w:type="pct"/>
        <w:tblLook w:val="04A0" w:firstRow="1" w:lastRow="0" w:firstColumn="1" w:lastColumn="0" w:noHBand="0" w:noVBand="1"/>
      </w:tblPr>
      <w:tblGrid>
        <w:gridCol w:w="522"/>
        <w:gridCol w:w="1814"/>
        <w:gridCol w:w="807"/>
        <w:gridCol w:w="765"/>
        <w:gridCol w:w="2043"/>
        <w:gridCol w:w="1514"/>
        <w:gridCol w:w="3109"/>
      </w:tblGrid>
      <w:tr w:rsidR="00536F24" w:rsidRPr="00536F24" w14:paraId="4BF11A8C" w14:textId="77777777" w:rsidTr="009A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shd w:val="clear" w:color="auto" w:fill="FFFFFF" w:themeFill="background1"/>
            <w:hideMark/>
          </w:tcPr>
          <w:p w14:paraId="3967EC6A" w14:textId="77777777" w:rsidR="00536F24" w:rsidRPr="00536F24" w:rsidRDefault="00536F24" w:rsidP="00BF099F">
            <w:pPr>
              <w:ind w:left="176" w:right="-5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2" w:type="pct"/>
            <w:shd w:val="clear" w:color="auto" w:fill="FFFFFF" w:themeFill="background1"/>
            <w:hideMark/>
          </w:tcPr>
          <w:p w14:paraId="62E56E74" w14:textId="77777777" w:rsidR="00536F24" w:rsidRPr="00536F24" w:rsidRDefault="00536F24" w:rsidP="00BF099F">
            <w:pPr>
              <w:ind w:left="284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6" w:type="pct"/>
            <w:shd w:val="clear" w:color="auto" w:fill="FFFFFF" w:themeFill="background1"/>
            <w:hideMark/>
          </w:tcPr>
          <w:p w14:paraId="16CB5114" w14:textId="77777777" w:rsidR="00536F24" w:rsidRPr="00536F24" w:rsidRDefault="00536F24" w:rsidP="00BF099F">
            <w:pPr>
              <w:ind w:left="34" w:right="-57" w:hanging="1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0F22630" w14:textId="77777777" w:rsidR="00536F24" w:rsidRPr="00536F24" w:rsidRDefault="00536F24" w:rsidP="00BF099F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34AFC293" w14:textId="02CE6361" w:rsidR="00536F24" w:rsidRPr="00536F24" w:rsidRDefault="00536F24" w:rsidP="00BF099F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14:paraId="55C851A6" w14:textId="77777777" w:rsidR="00536F24" w:rsidRPr="00536F24" w:rsidRDefault="00536F24" w:rsidP="00BF099F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0F13BC1" w14:textId="77777777" w:rsidR="00536F24" w:rsidRPr="00536F24" w:rsidRDefault="00536F24" w:rsidP="00BF09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t>Виды, формы контроля</w:t>
            </w:r>
          </w:p>
          <w:p w14:paraId="418E048D" w14:textId="77777777" w:rsidR="00536F24" w:rsidRPr="00536F24" w:rsidRDefault="00536F24" w:rsidP="00BF099F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005159DD" w14:textId="77777777" w:rsidR="00536F24" w:rsidRPr="00536F24" w:rsidRDefault="00536F24" w:rsidP="00BF099F">
            <w:pPr>
              <w:ind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36F24" w:rsidRPr="00F57E7E" w14:paraId="067B09F3" w14:textId="77777777" w:rsidTr="009A5994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shd w:val="clear" w:color="auto" w:fill="FFFFFF" w:themeFill="background1"/>
          </w:tcPr>
          <w:p w14:paraId="7B944D97" w14:textId="77777777" w:rsidR="00536F24" w:rsidRPr="00536F24" w:rsidRDefault="00536F24" w:rsidP="00536F24">
            <w:pPr>
              <w:ind w:left="176" w:right="-5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shd w:val="clear" w:color="auto" w:fill="FFFFFF" w:themeFill="background1"/>
          </w:tcPr>
          <w:p w14:paraId="03719531" w14:textId="77777777" w:rsidR="00536F24" w:rsidRPr="00536F24" w:rsidRDefault="00536F24" w:rsidP="00536F24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Вводный урок. </w:t>
            </w:r>
          </w:p>
        </w:tc>
        <w:tc>
          <w:tcPr>
            <w:tcW w:w="366" w:type="pct"/>
            <w:shd w:val="clear" w:color="auto" w:fill="FFFFFF" w:themeFill="background1"/>
          </w:tcPr>
          <w:p w14:paraId="37752BAE" w14:textId="77777777" w:rsidR="00536F24" w:rsidRPr="00536F24" w:rsidRDefault="00536F24" w:rsidP="00536F24">
            <w:pPr>
              <w:ind w:left="34" w:right="-57" w:hanging="1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5197280" w14:textId="2B10682E" w:rsidR="00536F24" w:rsidRPr="00536F24" w:rsidRDefault="0073383E" w:rsidP="00536F24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938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5C4A6C7E" w14:textId="77777777" w:rsidR="00536F24" w:rsidRPr="00536F24" w:rsidRDefault="00536F24" w:rsidP="00536F24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Диалог, беседа, презентация.</w:t>
            </w:r>
          </w:p>
        </w:tc>
        <w:tc>
          <w:tcPr>
            <w:tcW w:w="693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2E310F5E" w14:textId="77777777" w:rsidR="00536F24" w:rsidRPr="00536F24" w:rsidRDefault="00536F24" w:rsidP="00536F24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2B274AB6" w14:textId="77777777" w:rsidR="00536F24" w:rsidRPr="00536F24" w:rsidRDefault="00536F24" w:rsidP="0053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1432" w:type="pct"/>
            <w:tcBorders>
              <w:left w:val="single" w:sz="4" w:space="0" w:color="auto"/>
            </w:tcBorders>
            <w:shd w:val="clear" w:color="auto" w:fill="FFFFFF" w:themeFill="background1"/>
          </w:tcPr>
          <w:p w14:paraId="1D69FF7C" w14:textId="77777777" w:rsidR="00536F24" w:rsidRPr="00536F24" w:rsidRDefault="00F57E7E" w:rsidP="00536F24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536F24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536F24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536F24" w:rsidRPr="00F57E7E" w14:paraId="04B7A70C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pct"/>
            <w:gridSpan w:val="5"/>
            <w:tcBorders>
              <w:right w:val="single" w:sz="4" w:space="0" w:color="auto"/>
            </w:tcBorders>
            <w:hideMark/>
          </w:tcPr>
          <w:p w14:paraId="393950D9" w14:textId="77777777" w:rsidR="00536F24" w:rsidRPr="00536F24" w:rsidRDefault="00536F24" w:rsidP="00536F24">
            <w:pPr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Что такое культура общества  - (4 часа)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14:paraId="66DF56B1" w14:textId="77777777" w:rsidR="00536F24" w:rsidRPr="00536F24" w:rsidRDefault="00536F24" w:rsidP="0053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DB78B" w14:textId="77777777" w:rsidR="00536F24" w:rsidRPr="00536F24" w:rsidRDefault="00536F24" w:rsidP="00536F24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264710E9" w14:textId="77777777" w:rsidR="00536F24" w:rsidRPr="00536F24" w:rsidRDefault="00536F24" w:rsidP="00536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608414" w14:textId="77777777" w:rsidR="00536F24" w:rsidRPr="00536F24" w:rsidRDefault="00536F24" w:rsidP="00536F24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F24" w:rsidRPr="00F57E7E" w14:paraId="7D58F1E4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1490182E" w14:textId="77777777" w:rsidR="00536F24" w:rsidRPr="00536F24" w:rsidRDefault="00536F24" w:rsidP="00536F24">
            <w:pPr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pct"/>
            <w:hideMark/>
          </w:tcPr>
          <w:p w14:paraId="76FC659D" w14:textId="77777777" w:rsidR="00536F24" w:rsidRPr="00536F24" w:rsidRDefault="00536F24" w:rsidP="00536F24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Культура общества</w:t>
            </w:r>
          </w:p>
        </w:tc>
        <w:tc>
          <w:tcPr>
            <w:tcW w:w="366" w:type="pct"/>
            <w:hideMark/>
          </w:tcPr>
          <w:p w14:paraId="4BD32E1F" w14:textId="77777777" w:rsidR="00536F24" w:rsidRPr="00536F24" w:rsidRDefault="00536F24" w:rsidP="00536F24">
            <w:pPr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7F9D3F4A" w14:textId="38D13119" w:rsidR="00536F24" w:rsidRPr="00536F24" w:rsidRDefault="0073383E" w:rsidP="00536F24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4E91E687" w14:textId="77777777" w:rsidR="00536F24" w:rsidRPr="00536F24" w:rsidRDefault="00536F24" w:rsidP="00536F24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Диалог, беседа, презентация. 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4E45B191" w14:textId="77777777" w:rsidR="00536F24" w:rsidRPr="00536F24" w:rsidRDefault="00536F24" w:rsidP="00536F24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2B9F06C" w14:textId="77777777" w:rsidR="00536F24" w:rsidRPr="00536F24" w:rsidRDefault="00536F24" w:rsidP="00536F24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12495CE4" w14:textId="77777777" w:rsidR="00536F24" w:rsidRPr="00536F24" w:rsidRDefault="00F57E7E" w:rsidP="00536F24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6F24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237D61C2" w14:textId="77777777" w:rsidR="00536F24" w:rsidRPr="00536F24" w:rsidRDefault="00536F24" w:rsidP="00536F24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C1B88" w14:textId="77777777" w:rsidR="00536F24" w:rsidRPr="00536F24" w:rsidRDefault="00F57E7E" w:rsidP="00536F24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6F24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536F24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F57E7E" w14:paraId="20D85BD2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5844AE97" w14:textId="77777777" w:rsidR="00BF099F" w:rsidRPr="00536F24" w:rsidRDefault="00BF099F" w:rsidP="00BF099F">
            <w:pPr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pct"/>
          </w:tcPr>
          <w:p w14:paraId="5DEAACF2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Человек и вера</w:t>
            </w:r>
          </w:p>
        </w:tc>
        <w:tc>
          <w:tcPr>
            <w:tcW w:w="366" w:type="pct"/>
          </w:tcPr>
          <w:p w14:paraId="0EF9B4CE" w14:textId="77777777" w:rsidR="00BF099F" w:rsidRPr="00536F24" w:rsidRDefault="00BF099F" w:rsidP="00BF099F">
            <w:pPr>
              <w:ind w:left="34" w:right="-57" w:firstLine="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1C9A041A" w14:textId="186FD7D9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5B9C14F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Диалог, беседа, презентация. 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0DDC1D92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0673079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21BB61E8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2CA7D3D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327B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F57E7E" w14:paraId="5B757D4E" w14:textId="77777777" w:rsidTr="009A5994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2747578A" w14:textId="77777777" w:rsidR="00BF099F" w:rsidRPr="00536F24" w:rsidRDefault="00BF099F" w:rsidP="00BF099F">
            <w:pPr>
              <w:ind w:left="3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pct"/>
          </w:tcPr>
          <w:p w14:paraId="76F61136" w14:textId="77777777" w:rsidR="00BF099F" w:rsidRPr="00536F24" w:rsidRDefault="00BF099F" w:rsidP="00BF099F">
            <w:pPr>
              <w:ind w:left="3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религия</w:t>
            </w:r>
          </w:p>
        </w:tc>
        <w:tc>
          <w:tcPr>
            <w:tcW w:w="366" w:type="pct"/>
          </w:tcPr>
          <w:p w14:paraId="58FF3AC7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65E61247" w14:textId="23014F8B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4658126C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3BC790E7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парах. 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720EB552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94F0EF7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28FDDD18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14:paraId="2E17A083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BF099F" w:rsidRPr="00F57E7E" w14:paraId="554130CB" w14:textId="77777777" w:rsidTr="009A5994">
        <w:trPr>
          <w:trHeight w:val="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4555109F" w14:textId="77777777" w:rsidR="00BF099F" w:rsidRPr="00536F24" w:rsidRDefault="00BF099F" w:rsidP="00BF099F">
            <w:pPr>
              <w:ind w:left="34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pct"/>
          </w:tcPr>
          <w:p w14:paraId="6B6B8431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Традиционные религии России</w:t>
            </w:r>
          </w:p>
        </w:tc>
        <w:tc>
          <w:tcPr>
            <w:tcW w:w="366" w:type="pct"/>
          </w:tcPr>
          <w:p w14:paraId="16BB433D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290F4351" w14:textId="6BBA1DD2" w:rsidR="00BF099F" w:rsidRPr="00536F24" w:rsidRDefault="0073383E" w:rsidP="0073383E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49965131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текста, конструирование схем, диалог, </w:t>
            </w:r>
          </w:p>
          <w:p w14:paraId="26B5ABAE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парах. 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2287F4C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54C5289D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http://www.gumer.info/bogoslov</w:t>
              </w:r>
            </w:hyperlink>
          </w:p>
          <w:p w14:paraId="2AB3F816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– электронная библиотека</w:t>
            </w:r>
          </w:p>
        </w:tc>
      </w:tr>
      <w:tr w:rsidR="00536F24" w:rsidRPr="00F57E7E" w14:paraId="16461A64" w14:textId="77777777" w:rsidTr="009A599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8" w:type="pct"/>
            <w:gridSpan w:val="6"/>
            <w:tcBorders>
              <w:right w:val="single" w:sz="4" w:space="0" w:color="auto"/>
            </w:tcBorders>
            <w:hideMark/>
          </w:tcPr>
          <w:p w14:paraId="40F9BC8E" w14:textId="77777777" w:rsidR="00536F24" w:rsidRPr="00536F24" w:rsidRDefault="00536F24" w:rsidP="00536F24">
            <w:pPr>
              <w:ind w:left="284" w:right="-57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t>Нравственные ценности российской культуры –</w:t>
            </w:r>
          </w:p>
          <w:p w14:paraId="47C36123" w14:textId="77777777" w:rsidR="00536F24" w:rsidRPr="00536F24" w:rsidRDefault="00536F24" w:rsidP="00536F24">
            <w:pPr>
              <w:ind w:left="284" w:right="-57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 xml:space="preserve"> (5 часов) 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2D72557B" w14:textId="77777777" w:rsidR="00536F24" w:rsidRPr="00536F24" w:rsidRDefault="00536F24" w:rsidP="00536F24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9F" w:rsidRPr="00F57E7E" w14:paraId="3DBD4355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1A6F257A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" w:type="pct"/>
            <w:hideMark/>
          </w:tcPr>
          <w:p w14:paraId="34FD872C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Гражданин и государство</w:t>
            </w:r>
          </w:p>
        </w:tc>
        <w:tc>
          <w:tcPr>
            <w:tcW w:w="366" w:type="pct"/>
            <w:hideMark/>
          </w:tcPr>
          <w:p w14:paraId="7D377241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21320309" w14:textId="12FA72F1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16AB3701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комментированное чтение текста, </w:t>
            </w:r>
          </w:p>
          <w:p w14:paraId="4169E6D2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16C8EEBE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57BAA71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64468C76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01877BCA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49D98" w14:textId="77777777" w:rsidR="00BF099F" w:rsidRPr="00536F24" w:rsidRDefault="00F57E7E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573EA650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197F250E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9F" w:rsidRPr="00F57E7E" w14:paraId="660BD7FC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20CCE507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pct"/>
          </w:tcPr>
          <w:p w14:paraId="6F7B0C84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Кого называют патриотом</w:t>
            </w:r>
          </w:p>
        </w:tc>
        <w:tc>
          <w:tcPr>
            <w:tcW w:w="366" w:type="pct"/>
          </w:tcPr>
          <w:p w14:paraId="5E9C0F06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23F948C0" w14:textId="6B56E297" w:rsidR="00BF099F" w:rsidRPr="00536F24" w:rsidRDefault="0073383E" w:rsidP="0073383E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2D68B2FC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комментированное чтение текста, </w:t>
            </w:r>
          </w:p>
          <w:p w14:paraId="24A74118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3F78FD8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работа; 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1FA1F1CA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https://resh.edu.ru/special-course/1/1</w:t>
              </w:r>
            </w:hyperlink>
          </w:p>
          <w:p w14:paraId="22C5A781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7C088" w14:textId="77777777" w:rsidR="00BF099F" w:rsidRPr="00536F24" w:rsidRDefault="00F57E7E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0B61CB85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  <w:p w14:paraId="41C963F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99F" w:rsidRPr="00F57E7E" w14:paraId="067C7868" w14:textId="77777777" w:rsidTr="009A599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6F69CAAA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  <w:hideMark/>
          </w:tcPr>
          <w:p w14:paraId="4890E015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Героические страницы истории нашей страны.</w:t>
            </w:r>
          </w:p>
          <w:p w14:paraId="78F15713" w14:textId="77777777" w:rsidR="00BF099F" w:rsidRPr="00536F24" w:rsidRDefault="00BF099F" w:rsidP="00BF099F">
            <w:pPr>
              <w:ind w:left="33"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366" w:type="pct"/>
            <w:hideMark/>
          </w:tcPr>
          <w:p w14:paraId="5DA65EC0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528DC67D" w14:textId="2221A667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240481FA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5BFB221E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4C58D1FB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F57E7E" w14:paraId="21DB281E" w14:textId="77777777" w:rsidTr="009A599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7023E8AC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pct"/>
          </w:tcPr>
          <w:p w14:paraId="2CA205D9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 – 1945 гг.</w:t>
            </w:r>
          </w:p>
        </w:tc>
        <w:tc>
          <w:tcPr>
            <w:tcW w:w="366" w:type="pct"/>
          </w:tcPr>
          <w:p w14:paraId="5EC716F1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16C815D6" w14:textId="54D48178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14FA7701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Комментирование чтение текста, беседа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67B4270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054ACE5B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B901B6" w14:paraId="5CB8CBD4" w14:textId="77777777" w:rsidTr="009A599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6F9EBD12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pct"/>
            <w:hideMark/>
          </w:tcPr>
          <w:p w14:paraId="37C841E4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 личности</w:t>
            </w:r>
          </w:p>
        </w:tc>
        <w:tc>
          <w:tcPr>
            <w:tcW w:w="366" w:type="pct"/>
            <w:hideMark/>
          </w:tcPr>
          <w:p w14:paraId="1894A677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19C2E685" w14:textId="509499AD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65123423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Работа в парах, чтение и анализ текста.  Объяснить значение пословиц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066708EC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9CDEFE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2C79EE54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536F24" w:rsidRPr="00536F24" w14:paraId="2B3AEB9A" w14:textId="77777777" w:rsidTr="009A5994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38707083" w14:textId="77777777" w:rsidR="00536F24" w:rsidRPr="00536F24" w:rsidRDefault="00536F24" w:rsidP="00536F24">
            <w:pPr>
              <w:ind w:right="-57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t>Семья – создатель и хранитель духовно – нравственных ценностей –</w:t>
            </w:r>
          </w:p>
          <w:p w14:paraId="4C992C07" w14:textId="77777777" w:rsidR="00536F24" w:rsidRPr="00536F24" w:rsidRDefault="00536F24" w:rsidP="00536F2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t>(4 часа)</w:t>
            </w:r>
          </w:p>
        </w:tc>
      </w:tr>
      <w:tr w:rsidR="00BF099F" w:rsidRPr="00B901B6" w14:paraId="61284BF1" w14:textId="77777777" w:rsidTr="009A5994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0E6D2B5F" w14:textId="77777777" w:rsidR="00BF099F" w:rsidRPr="00536F24" w:rsidRDefault="00BF099F" w:rsidP="00BF099F">
            <w:pPr>
              <w:ind w:left="284" w:right="-57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" w:type="pct"/>
            <w:hideMark/>
          </w:tcPr>
          <w:p w14:paraId="0D258660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Семья – ячейка общества</w:t>
            </w:r>
          </w:p>
        </w:tc>
        <w:tc>
          <w:tcPr>
            <w:tcW w:w="366" w:type="pct"/>
            <w:hideMark/>
          </w:tcPr>
          <w:p w14:paraId="73A0C074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79040917" w14:textId="01E18DAD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2ADDA76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Диалог, беседа Подобрать пословицы и поговорки народов России о  семье.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146AD6A2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1B8C6A3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08A9477D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B901B6" w14:paraId="119AB2E0" w14:textId="77777777" w:rsidTr="009A5994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61F64BF8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" w:type="pct"/>
          </w:tcPr>
          <w:p w14:paraId="40CD46C1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Государство и семья</w:t>
            </w:r>
          </w:p>
        </w:tc>
        <w:tc>
          <w:tcPr>
            <w:tcW w:w="366" w:type="pct"/>
          </w:tcPr>
          <w:p w14:paraId="1E2035E7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54C0A5F3" w14:textId="1F2FFB2C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7DAB3C9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Диалог, беседа, работа с конституцией РФ.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2D4104A4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25BC4A5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0593C935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B901B6" w14:paraId="586058BA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76CCECD3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2" w:type="pct"/>
            <w:hideMark/>
          </w:tcPr>
          <w:p w14:paraId="2EA6565C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366" w:type="pct"/>
            <w:hideMark/>
          </w:tcPr>
          <w:p w14:paraId="3E4BDD11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7F6CA040" w14:textId="4297C6C2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054CB79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6B2C6EA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229CEE9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797A7B29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6AD3BF57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B901B6" w14:paraId="6B5D76FC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0338B59C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2" w:type="pct"/>
          </w:tcPr>
          <w:p w14:paraId="319BD393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религии о </w:t>
            </w:r>
            <w:r w:rsidRPr="0053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семейных ценностях</w:t>
            </w:r>
          </w:p>
        </w:tc>
        <w:tc>
          <w:tcPr>
            <w:tcW w:w="366" w:type="pct"/>
          </w:tcPr>
          <w:p w14:paraId="42108732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0F1F5D03" w14:textId="2DF78DDA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413FF962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</w:t>
            </w:r>
          </w:p>
          <w:p w14:paraId="4E4EEE68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451CE266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</w:p>
          <w:p w14:paraId="00263C0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55D8706A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</w:t>
            </w:r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Цифровых образовательных ресурсов  </w:t>
            </w:r>
          </w:p>
        </w:tc>
      </w:tr>
      <w:tr w:rsidR="00536F24" w:rsidRPr="00B901B6" w14:paraId="5BC9F765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7BAAA006" w14:textId="77777777" w:rsidR="00536F24" w:rsidRPr="00536F24" w:rsidRDefault="00536F24" w:rsidP="00536F2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Роль образования в развитии культуры общества – (7 часов)</w:t>
            </w:r>
          </w:p>
        </w:tc>
      </w:tr>
      <w:tr w:rsidR="00BF099F" w:rsidRPr="00B901B6" w14:paraId="6012498D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6E24C936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pct"/>
            <w:hideMark/>
          </w:tcPr>
          <w:p w14:paraId="14480F8F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и образование</w:t>
            </w:r>
          </w:p>
        </w:tc>
        <w:tc>
          <w:tcPr>
            <w:tcW w:w="366" w:type="pct"/>
            <w:hideMark/>
          </w:tcPr>
          <w:p w14:paraId="2B89AD01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5BBEC0D9" w14:textId="766CD390" w:rsidR="00BF099F" w:rsidRPr="00536F24" w:rsidRDefault="0073383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3FF93B98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57700C3C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009247B9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06D6233B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B901B6" w14:paraId="1C9A9D1C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389C97A1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pct"/>
          </w:tcPr>
          <w:p w14:paraId="6A71BEC6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развития образования. </w:t>
            </w:r>
          </w:p>
          <w:p w14:paraId="28B0901E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на Руси</w:t>
            </w:r>
          </w:p>
        </w:tc>
        <w:tc>
          <w:tcPr>
            <w:tcW w:w="366" w:type="pct"/>
          </w:tcPr>
          <w:p w14:paraId="18958EBD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3C91B935" w14:textId="616460BC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3D7B0A35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Работа в группах, комментированное чтение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344378EF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Письменный контроль;</w:t>
            </w:r>
          </w:p>
          <w:p w14:paraId="1B832EF6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12AD4772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B901B6" w14:paraId="1917851D" w14:textId="77777777" w:rsidTr="009A5994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7289F397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2" w:type="pct"/>
          </w:tcPr>
          <w:p w14:paraId="3152DF71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России в </w:t>
            </w:r>
            <w:r w:rsidRPr="0053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36F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366" w:type="pct"/>
          </w:tcPr>
          <w:p w14:paraId="5352C7FE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29CF423A" w14:textId="319B4B5E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0F2C7494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беседа. Подобрать примеры произведений своего народа о нравственных качествах человека;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37810C83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  <w:p w14:paraId="6CC9C0A6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  <w:p w14:paraId="12F08FF3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F29A1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737CE2D9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B901B6" w14:paraId="62B777F5" w14:textId="77777777" w:rsidTr="009A5994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365A5AC4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2" w:type="pct"/>
          </w:tcPr>
          <w:p w14:paraId="4358D1A4" w14:textId="77777777" w:rsidR="00BF099F" w:rsidRPr="00536F24" w:rsidRDefault="00BF099F" w:rsidP="00BF099F">
            <w:pPr>
              <w:ind w:left="33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Христианская вера  и образование на Руси</w:t>
            </w:r>
          </w:p>
        </w:tc>
        <w:tc>
          <w:tcPr>
            <w:tcW w:w="366" w:type="pct"/>
          </w:tcPr>
          <w:p w14:paraId="416F6282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6922FE93" w14:textId="2E1C114A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7E8D3613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Диалог, работа в парах, беседа. Подобрать примеры произведений своего народа о нравственных качествах человека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0A606D98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305908E8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564B3B" w14:paraId="56FE6E48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3381DD61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2" w:type="pct"/>
            <w:hideMark/>
          </w:tcPr>
          <w:p w14:paraId="181690E2" w14:textId="77777777" w:rsidR="00BF099F" w:rsidRPr="00536F24" w:rsidRDefault="00BF099F" w:rsidP="00BF099F">
            <w:pPr>
              <w:ind w:left="33" w:right="-57" w:hanging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Влияние ислама на развитие образования</w:t>
            </w:r>
          </w:p>
        </w:tc>
        <w:tc>
          <w:tcPr>
            <w:tcW w:w="366" w:type="pct"/>
            <w:hideMark/>
          </w:tcPr>
          <w:p w14:paraId="34C0DBE2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65C04644" w14:textId="3F65AD98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1C547E64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Беседа, анализ. Вспомнить произведения о справедливости, милосердии, терпимости, зависти, честности.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70817414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14F147C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41D19E35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21AF23D5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BF099F" w:rsidRPr="00564B3B" w14:paraId="44BAED79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79D99A11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pct"/>
            <w:hideMark/>
          </w:tcPr>
          <w:p w14:paraId="2BF87D2E" w14:textId="77777777" w:rsidR="00BF099F" w:rsidRPr="00536F24" w:rsidRDefault="00BF099F" w:rsidP="00BF099F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Влияние буддизма на развитие образования</w:t>
            </w:r>
          </w:p>
        </w:tc>
        <w:tc>
          <w:tcPr>
            <w:tcW w:w="366" w:type="pct"/>
            <w:hideMark/>
          </w:tcPr>
          <w:p w14:paraId="76E7230D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1C38A5A8" w14:textId="6D0B195F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4437E24A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текста, беседа. 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2EF11CEE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72EFAD73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6FDE108E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352E1A7D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</w:tr>
      <w:tr w:rsidR="00BF099F" w:rsidRPr="00564B3B" w14:paraId="763B6A1F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52352069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2" w:type="pct"/>
          </w:tcPr>
          <w:p w14:paraId="5B2933BC" w14:textId="77777777" w:rsidR="00BF099F" w:rsidRPr="00536F24" w:rsidRDefault="00BF099F" w:rsidP="00BF099F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Влияние иудаизма на развитие образования</w:t>
            </w:r>
          </w:p>
        </w:tc>
        <w:tc>
          <w:tcPr>
            <w:tcW w:w="366" w:type="pct"/>
          </w:tcPr>
          <w:p w14:paraId="56B29A19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1CCE9304" w14:textId="6002335C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3BEAC371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 текста, беседа. 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3858885D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774281C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7E338938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http://www.tvspas.ru</w:t>
              </w:r>
            </w:hyperlink>
          </w:p>
          <w:p w14:paraId="1A241B63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– православный медиа-портал</w:t>
            </w:r>
          </w:p>
        </w:tc>
      </w:tr>
      <w:tr w:rsidR="00536F24" w:rsidRPr="00564B3B" w14:paraId="54F108F1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60631A33" w14:textId="77777777" w:rsidR="00536F24" w:rsidRPr="00536F24" w:rsidRDefault="00536F24" w:rsidP="00536F2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t>Художественная культура народов России – (9 часов)</w:t>
            </w:r>
          </w:p>
        </w:tc>
      </w:tr>
      <w:tr w:rsidR="00BF099F" w:rsidRPr="00564B3B" w14:paraId="14461B8E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3DF0ED67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2" w:type="pct"/>
            <w:hideMark/>
          </w:tcPr>
          <w:p w14:paraId="5ED058D1" w14:textId="77777777" w:rsidR="00BF099F" w:rsidRPr="00536F24" w:rsidRDefault="00BF099F" w:rsidP="00BF099F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Области художественной культуры</w:t>
            </w:r>
          </w:p>
        </w:tc>
        <w:tc>
          <w:tcPr>
            <w:tcW w:w="366" w:type="pct"/>
            <w:hideMark/>
          </w:tcPr>
          <w:p w14:paraId="79EC1FF1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72924E78" w14:textId="77B7554B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71D93D6A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3615F409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14:paraId="033FBFBC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3FAB4732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28D70FFA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5D8CA6E3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77EB2DB9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BF099F" w:rsidRPr="00564B3B" w14:paraId="39FC756B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609BC81D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2" w:type="pct"/>
          </w:tcPr>
          <w:p w14:paraId="5358DCD9" w14:textId="77777777" w:rsidR="00BF099F" w:rsidRPr="00536F24" w:rsidRDefault="00BF099F" w:rsidP="00BF099F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Мифология и фольклор как пласт культуры</w:t>
            </w:r>
          </w:p>
        </w:tc>
        <w:tc>
          <w:tcPr>
            <w:tcW w:w="366" w:type="pct"/>
          </w:tcPr>
          <w:p w14:paraId="131D4248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648488A4" w14:textId="3D7FDF48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4B7AD62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Диалог, просмотр видеофильма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4276FA40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14:paraId="696B3FCA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527B20B8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www.islamica.ru</w:t>
              </w:r>
            </w:hyperlink>
          </w:p>
          <w:p w14:paraId="58A301BE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– сайт центра исламских исследований</w:t>
            </w:r>
          </w:p>
          <w:p w14:paraId="0086BA22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www.muslimheritage.com</w:t>
              </w:r>
            </w:hyperlink>
          </w:p>
          <w:p w14:paraId="4B9F513D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– сайт об исламской культуре</w:t>
            </w:r>
          </w:p>
        </w:tc>
      </w:tr>
      <w:tr w:rsidR="00BF099F" w:rsidRPr="00B901B6" w14:paraId="0F5C4DC7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25314A29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2" w:type="pct"/>
            <w:hideMark/>
          </w:tcPr>
          <w:p w14:paraId="6EF6DAE3" w14:textId="77777777" w:rsidR="00BF099F" w:rsidRPr="00536F24" w:rsidRDefault="00BF099F" w:rsidP="00BF099F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– прикладное искусство народов России</w:t>
            </w:r>
          </w:p>
        </w:tc>
        <w:tc>
          <w:tcPr>
            <w:tcW w:w="366" w:type="pct"/>
            <w:hideMark/>
          </w:tcPr>
          <w:p w14:paraId="0F38280F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78658902" w14:textId="4B292621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6A460F74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1CCBCD8E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51997017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066E0258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электронная школа (resh.edu.ru)</w:t>
            </w:r>
          </w:p>
          <w:p w14:paraId="455C913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</w:p>
          <w:p w14:paraId="0B3C652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1E935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www.istorya.ru</w:t>
              </w:r>
            </w:hyperlink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стран и цивилизаций                                                </w:t>
            </w:r>
          </w:p>
        </w:tc>
      </w:tr>
      <w:tr w:rsidR="00BF099F" w:rsidRPr="00B901B6" w14:paraId="65AD78FF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6320959F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2" w:type="pct"/>
          </w:tcPr>
          <w:p w14:paraId="7418D5CA" w14:textId="77777777" w:rsidR="00BF099F" w:rsidRPr="00536F24" w:rsidRDefault="00BF099F" w:rsidP="00BF099F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деятели культуры народов России</w:t>
            </w:r>
          </w:p>
        </w:tc>
        <w:tc>
          <w:tcPr>
            <w:tcW w:w="366" w:type="pct"/>
          </w:tcPr>
          <w:p w14:paraId="77CEAF33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4F242B71" w14:textId="0D0B2DAC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39A367E4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Игра-экскурсия, работа с картой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4CD5678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31F072E4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7074630D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(resh.edu.ru)</w:t>
            </w:r>
          </w:p>
          <w:p w14:paraId="3C08DBD7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http: //</w:t>
            </w:r>
          </w:p>
          <w:p w14:paraId="3AE69329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84D62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www.istorya.ru</w:t>
              </w:r>
            </w:hyperlink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стран и цивилизаций                                                </w:t>
            </w:r>
          </w:p>
        </w:tc>
      </w:tr>
      <w:tr w:rsidR="00BF099F" w:rsidRPr="00B901B6" w14:paraId="50C90AF7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4B07CB04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2" w:type="pct"/>
          </w:tcPr>
          <w:p w14:paraId="05044660" w14:textId="77777777" w:rsidR="00BF099F" w:rsidRPr="00536F24" w:rsidRDefault="00BF099F" w:rsidP="00BF099F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культура, рожденная религией</w:t>
            </w:r>
          </w:p>
        </w:tc>
        <w:tc>
          <w:tcPr>
            <w:tcW w:w="366" w:type="pct"/>
          </w:tcPr>
          <w:p w14:paraId="100C9643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4DED4375" w14:textId="10901113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2241C569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503F01D2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1C35A35E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http: // </w:t>
            </w:r>
            <w:hyperlink r:id="rId38" w:history="1">
              <w:r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www.istorya.ru</w:t>
              </w:r>
            </w:hyperlink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стран и цивилизаций                                                </w:t>
            </w:r>
          </w:p>
        </w:tc>
      </w:tr>
      <w:tr w:rsidR="00BF099F" w:rsidRPr="00B901B6" w14:paraId="6BFEDC68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4BB679F3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2" w:type="pct"/>
          </w:tcPr>
          <w:p w14:paraId="32713F69" w14:textId="77777777" w:rsidR="00BF099F" w:rsidRPr="00536F24" w:rsidRDefault="00BF099F" w:rsidP="00BF099F">
            <w:pPr>
              <w:ind w:left="33" w:right="-57" w:hanging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Православная художественная культура</w:t>
            </w:r>
          </w:p>
        </w:tc>
        <w:tc>
          <w:tcPr>
            <w:tcW w:w="366" w:type="pct"/>
          </w:tcPr>
          <w:p w14:paraId="3D9A7AB5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6A624A3E" w14:textId="755BE4A1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57C71A38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Работа с картой, беседа, анализ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0C45AD3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811D1E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0EAF0927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http: // </w:t>
            </w:r>
            <w:hyperlink r:id="rId39" w:history="1">
              <w:r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www.istorya.ru</w:t>
              </w:r>
            </w:hyperlink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- История стран и цивилизаций                                                </w:t>
            </w:r>
          </w:p>
        </w:tc>
      </w:tr>
      <w:tr w:rsidR="00BF099F" w:rsidRPr="00564B3B" w14:paraId="0005F947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2B5A6750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2" w:type="pct"/>
            <w:hideMark/>
          </w:tcPr>
          <w:p w14:paraId="463A2055" w14:textId="77777777" w:rsidR="00BF099F" w:rsidRPr="00536F24" w:rsidRDefault="00BF099F" w:rsidP="00BF099F">
            <w:pPr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366" w:type="pct"/>
            <w:hideMark/>
          </w:tcPr>
          <w:p w14:paraId="3EF74687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2F59873B" w14:textId="55E9466E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18A5A246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беседа Сообщение-презентация о храмах, мечетях, синагогах нашей области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254F27FB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8BD85C6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49C1E29B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2E1F40CE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BF099F" w:rsidRPr="00564B3B" w14:paraId="6FCDB7EE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0038D57D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2" w:type="pct"/>
          </w:tcPr>
          <w:p w14:paraId="1F62D4D6" w14:textId="77777777" w:rsidR="00BF099F" w:rsidRPr="00536F24" w:rsidRDefault="00BF099F" w:rsidP="00BF099F">
            <w:pPr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буддизма в мир искусства</w:t>
            </w:r>
          </w:p>
        </w:tc>
        <w:tc>
          <w:tcPr>
            <w:tcW w:w="366" w:type="pct"/>
          </w:tcPr>
          <w:p w14:paraId="2D8BCE42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67748773" w14:textId="163C4BA1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7C7D3FEF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чтение, беседа Сообщение-презентация о храмах, мечетях, синагогах нашей области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6C0AA902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7002B539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32EF4385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1FFE09E1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BF099F" w:rsidRPr="00564B3B" w14:paraId="028AF433" w14:textId="77777777" w:rsidTr="009A5994">
        <w:trPr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42161255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2" w:type="pct"/>
          </w:tcPr>
          <w:p w14:paraId="63CA1DDE" w14:textId="77777777" w:rsidR="00BF099F" w:rsidRPr="00536F24" w:rsidRDefault="00BF099F" w:rsidP="00BF099F">
            <w:pPr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Иудаизм и художественная культура  </w:t>
            </w:r>
          </w:p>
        </w:tc>
        <w:tc>
          <w:tcPr>
            <w:tcW w:w="366" w:type="pct"/>
          </w:tcPr>
          <w:p w14:paraId="5BE8C96E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0C845D80" w14:textId="0716767F" w:rsidR="00BF099F" w:rsidRPr="00242BA1" w:rsidRDefault="00242BA1" w:rsidP="00BF099F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4D03B77D" w14:textId="77777777" w:rsidR="00BF099F" w:rsidRPr="00536F24" w:rsidRDefault="00BF099F" w:rsidP="00BF099F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22A314E6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56570E7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14:paraId="7FA93457" w14:textId="77777777" w:rsidR="00BF099F" w:rsidRPr="00536F24" w:rsidRDefault="00BF099F" w:rsidP="00BF099F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1949F96D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45F27BFA" w14:textId="77777777" w:rsidR="00BF099F" w:rsidRPr="00536F24" w:rsidRDefault="00BF099F" w:rsidP="00BF099F">
            <w:pPr>
              <w:ind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536F24" w:rsidRPr="00564B3B" w14:paraId="17B8C44D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27C6FBDB" w14:textId="77777777" w:rsidR="00536F24" w:rsidRPr="00536F24" w:rsidRDefault="00536F24" w:rsidP="00536F24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Как сохранить культуру общества – (4 часа)</w:t>
            </w:r>
          </w:p>
        </w:tc>
      </w:tr>
      <w:tr w:rsidR="00BF099F" w:rsidRPr="00564B3B" w14:paraId="21919D7B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264F69E2" w14:textId="77777777" w:rsidR="00BF099F" w:rsidRPr="00536F24" w:rsidRDefault="00BF099F" w:rsidP="00BF099F">
            <w:pPr>
              <w:ind w:left="284" w:right="-57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2" w:type="pct"/>
          </w:tcPr>
          <w:p w14:paraId="4F9DC783" w14:textId="77777777" w:rsidR="00BF099F" w:rsidRPr="00536F24" w:rsidRDefault="00BF099F" w:rsidP="00BF099F">
            <w:pPr>
              <w:ind w:right="-57"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Кого называют образованным человеком?</w:t>
            </w:r>
          </w:p>
        </w:tc>
        <w:tc>
          <w:tcPr>
            <w:tcW w:w="366" w:type="pct"/>
          </w:tcPr>
          <w:p w14:paraId="72FBC035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3F09A65E" w14:textId="3CDB8D5C" w:rsidR="00BF099F" w:rsidRPr="00242BA1" w:rsidRDefault="00242BA1" w:rsidP="00BF099F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70403A63" w14:textId="77777777" w:rsidR="00BF099F" w:rsidRPr="00536F24" w:rsidRDefault="00BF099F" w:rsidP="00BF099F">
            <w:pPr>
              <w:ind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bCs/>
                <w:sz w:val="24"/>
                <w:szCs w:val="24"/>
              </w:rPr>
              <w:t>Диалог, анализ, комментированное чтение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6B0CEACA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699826EA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опрос; </w:t>
            </w:r>
          </w:p>
          <w:p w14:paraId="0D19CFA1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323F0731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http://artclassic.edu.ru</w:t>
              </w:r>
            </w:hyperlink>
          </w:p>
          <w:p w14:paraId="3703A304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Коллекция: мировая художественная культура        </w:t>
            </w:r>
          </w:p>
        </w:tc>
      </w:tr>
      <w:tr w:rsidR="00BF099F" w:rsidRPr="00B901B6" w14:paraId="0FC11F58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  <w:hideMark/>
          </w:tcPr>
          <w:p w14:paraId="6A534708" w14:textId="77777777" w:rsidR="00BF099F" w:rsidRPr="00536F24" w:rsidRDefault="00BF099F" w:rsidP="00BF099F">
            <w:pPr>
              <w:ind w:left="3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2" w:type="pct"/>
            <w:hideMark/>
          </w:tcPr>
          <w:p w14:paraId="17D8E576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Кому принадлежит культурное наследие?</w:t>
            </w:r>
          </w:p>
        </w:tc>
        <w:tc>
          <w:tcPr>
            <w:tcW w:w="366" w:type="pct"/>
            <w:hideMark/>
          </w:tcPr>
          <w:p w14:paraId="76E79464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2D34A6D5" w14:textId="0D23D43C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57F0FF7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диалог.</w:t>
            </w:r>
          </w:p>
          <w:p w14:paraId="53843F28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1377C8B6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</w:p>
          <w:p w14:paraId="755BA629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опрос; Практическая работа;</w:t>
            </w:r>
          </w:p>
          <w:p w14:paraId="58026E00" w14:textId="77777777" w:rsidR="00BF099F" w:rsidRPr="00536F24" w:rsidRDefault="00BF099F" w:rsidP="00BF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2E09F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50B01FCF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B901B6" w14:paraId="2D1E92CB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7EDC2FF5" w14:textId="77777777" w:rsidR="00BF099F" w:rsidRPr="00536F24" w:rsidRDefault="00BF099F" w:rsidP="00BF099F">
            <w:pPr>
              <w:ind w:left="3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2" w:type="pct"/>
          </w:tcPr>
          <w:p w14:paraId="6028C4A9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Как государство охраняет  памятники культуры?</w:t>
            </w:r>
          </w:p>
        </w:tc>
        <w:tc>
          <w:tcPr>
            <w:tcW w:w="366" w:type="pct"/>
          </w:tcPr>
          <w:p w14:paraId="170D6E93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7957B572" w14:textId="7B366563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34D8D186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диалог.</w:t>
            </w:r>
          </w:p>
          <w:p w14:paraId="7CEAC5F0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55B8743C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Устный опрос;</w:t>
            </w:r>
          </w:p>
          <w:p w14:paraId="204FF8F1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370DF28B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  <w:tr w:rsidR="00BF099F" w:rsidRPr="00B901B6" w14:paraId="752AAB7C" w14:textId="77777777" w:rsidTr="009A5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" w:type="pct"/>
          </w:tcPr>
          <w:p w14:paraId="08F2367D" w14:textId="77777777" w:rsidR="00BF099F" w:rsidRPr="00536F24" w:rsidRDefault="00BF099F" w:rsidP="00BF099F">
            <w:pPr>
              <w:ind w:left="36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2" w:type="pct"/>
          </w:tcPr>
          <w:p w14:paraId="4F210A7D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6F2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66" w:type="pct"/>
          </w:tcPr>
          <w:p w14:paraId="419C3646" w14:textId="77777777" w:rsidR="00BF099F" w:rsidRPr="00536F24" w:rsidRDefault="00BF099F" w:rsidP="00BF099F">
            <w:pPr>
              <w:ind w:left="284" w:right="-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pct"/>
            <w:tcBorders>
              <w:right w:val="single" w:sz="4" w:space="0" w:color="auto"/>
            </w:tcBorders>
          </w:tcPr>
          <w:p w14:paraId="20DB059B" w14:textId="30C91638" w:rsidR="00BF099F" w:rsidRPr="00536F24" w:rsidRDefault="00242BA1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938" w:type="pct"/>
            <w:tcBorders>
              <w:left w:val="single" w:sz="4" w:space="0" w:color="auto"/>
            </w:tcBorders>
          </w:tcPr>
          <w:p w14:paraId="0D72CD8C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Работа в группах, диалог.</w:t>
            </w:r>
          </w:p>
          <w:p w14:paraId="08443D38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693" w:type="pct"/>
            <w:tcBorders>
              <w:left w:val="single" w:sz="4" w:space="0" w:color="auto"/>
            </w:tcBorders>
          </w:tcPr>
          <w:p w14:paraId="3CED3A27" w14:textId="77777777" w:rsidR="00BF099F" w:rsidRPr="00536F24" w:rsidRDefault="00BF099F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F2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работа;</w:t>
            </w:r>
          </w:p>
        </w:tc>
        <w:tc>
          <w:tcPr>
            <w:tcW w:w="1432" w:type="pct"/>
            <w:tcBorders>
              <w:left w:val="single" w:sz="4" w:space="0" w:color="auto"/>
            </w:tcBorders>
          </w:tcPr>
          <w:p w14:paraId="73DCB578" w14:textId="77777777" w:rsidR="00BF099F" w:rsidRPr="00536F24" w:rsidRDefault="00F57E7E" w:rsidP="00BF099F">
            <w:pPr>
              <w:ind w:right="-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F099F" w:rsidRPr="00536F24">
                <w:rPr>
                  <w:rStyle w:val="aff8"/>
                  <w:rFonts w:ascii="Times New Roman" w:hAnsi="Times New Roman" w:cs="Times New Roman"/>
                  <w:sz w:val="24"/>
                  <w:szCs w:val="24"/>
                </w:rPr>
                <w:t>http://scool-collection.edu.ru</w:t>
              </w:r>
            </w:hyperlink>
            <w:r w:rsidR="00BF099F" w:rsidRPr="00536F24">
              <w:rPr>
                <w:rFonts w:ascii="Times New Roman" w:hAnsi="Times New Roman" w:cs="Times New Roman"/>
                <w:sz w:val="24"/>
                <w:szCs w:val="24"/>
              </w:rPr>
              <w:t xml:space="preserve"> - Единая коллекция Цифровых образовательных ресурсов  </w:t>
            </w:r>
          </w:p>
        </w:tc>
      </w:tr>
    </w:tbl>
    <w:p w14:paraId="45FA55EE" w14:textId="2FBF5C59" w:rsidR="00242BA1" w:rsidRDefault="00242BA1" w:rsidP="00536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468C0F" w14:textId="3C781176" w:rsidR="00242BA1" w:rsidRDefault="00242BA1" w:rsidP="00536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42B8ED" w14:textId="77777777" w:rsidR="00242BA1" w:rsidRPr="00536F24" w:rsidRDefault="00242BA1" w:rsidP="00536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43AC01" w14:textId="628965D4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4C145C11" w14:textId="77777777" w:rsidR="00EC5BF7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E2A947B" w14:textId="77777777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ОБЯЗАТЕЛЬНЫЕ УЧЕБНЫЕ МАТЕРИАЛЫ ДЛЯ УЧЕНИКА</w:t>
      </w:r>
    </w:p>
    <w:p w14:paraId="2F41E5D3" w14:textId="63B9AE26" w:rsidR="00E60D23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Виноградова Н.Ф.</w:t>
      </w:r>
      <w:r w:rsidR="000645B7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Мариносян Т.Э.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 Основы духовно-нравственной культуры народов России: </w:t>
      </w:r>
      <w:r w:rsidR="000645B7" w:rsidRPr="00536F2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класс: </w:t>
      </w:r>
    </w:p>
    <w:p w14:paraId="528EFEA9" w14:textId="3FD7BBDA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учебник для учащихся общеобразовательных учреждений – М.: </w:t>
      </w:r>
      <w:r w:rsidR="000645B7" w:rsidRPr="00536F24">
        <w:rPr>
          <w:rFonts w:ascii="Times New Roman" w:hAnsi="Times New Roman" w:cs="Times New Roman"/>
          <w:sz w:val="24"/>
          <w:szCs w:val="24"/>
          <w:lang w:val="ru-RU"/>
        </w:rPr>
        <w:t>АО Изд-во «Просвещение», 2021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2F65B01" w14:textId="77777777" w:rsidR="00EC5BF7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2CC7A47" w14:textId="77777777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14:paraId="58C8D8F5" w14:textId="1C44CFE1" w:rsidR="00E60D23" w:rsidRPr="00536F24" w:rsidRDefault="002F609C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Основы духовно-нравственной культуры народов России: </w:t>
      </w:r>
      <w:r w:rsidR="000645B7" w:rsidRPr="00536F2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класс: методические рекомендации/</w:t>
      </w:r>
    </w:p>
    <w:p w14:paraId="097BCA51" w14:textId="524D643F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Н.Ф. Виноградова. – М.: Вентана-Граф, 20</w:t>
      </w:r>
      <w:r w:rsidR="000645B7" w:rsidRPr="00536F24">
        <w:rPr>
          <w:rFonts w:ascii="Times New Roman" w:hAnsi="Times New Roman" w:cs="Times New Roman"/>
          <w:sz w:val="24"/>
          <w:szCs w:val="24"/>
          <w:lang w:val="ru-RU"/>
        </w:rPr>
        <w:t>21.</w:t>
      </w:r>
    </w:p>
    <w:p w14:paraId="6D0D34B4" w14:textId="70CF22C3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  <w:t>Тишкова В.А., Шапошникова Т.Д. «Книга для учите</w:t>
      </w:r>
      <w:r w:rsidR="00EC5BF7" w:rsidRPr="00536F24">
        <w:rPr>
          <w:rFonts w:ascii="Times New Roman" w:hAnsi="Times New Roman" w:cs="Times New Roman"/>
          <w:sz w:val="24"/>
          <w:szCs w:val="24"/>
          <w:lang w:val="ru-RU"/>
        </w:rPr>
        <w:t>ля». Москва, «Просвещение», 2019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FEE3326" w14:textId="0C3A015C" w:rsidR="00E60D23" w:rsidRPr="00536F24" w:rsidRDefault="002F609C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Религии мира: история, культура, вероучение: учебное пособие / под общ. ред. </w:t>
      </w:r>
    </w:p>
    <w:p w14:paraId="2EABCED5" w14:textId="22DCDBBE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А.О. Чубарьяна и Г.М. Бонгард-Лев</w:t>
      </w:r>
      <w:r w:rsidR="00EC5BF7" w:rsidRPr="00536F24">
        <w:rPr>
          <w:rFonts w:ascii="Times New Roman" w:hAnsi="Times New Roman" w:cs="Times New Roman"/>
          <w:sz w:val="24"/>
          <w:szCs w:val="24"/>
          <w:lang w:val="ru-RU"/>
        </w:rPr>
        <w:t>ина. - М.: ОЛМА Медиагрупп, 2018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. - 398 с.: ил.</w:t>
      </w:r>
    </w:p>
    <w:p w14:paraId="1377C1E3" w14:textId="77777777" w:rsidR="00E60D23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  <w:t>Токарев С. А. Религии в истории народов мира / С. А. Токарев. - изд. 5-е, испр. и доп.</w:t>
      </w:r>
    </w:p>
    <w:p w14:paraId="102A9B85" w14:textId="308E74EB" w:rsidR="002D0091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- М. : Республика, 2019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>. - 542 с.: ил.- (Библиотека: религия, культура, наука).</w:t>
      </w:r>
    </w:p>
    <w:p w14:paraId="4D9D047F" w14:textId="37AD95CA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  <w:t>Козырев Н.Ф. Религиозное образовани</w:t>
      </w:r>
      <w:r w:rsidR="00EC5BF7" w:rsidRPr="00536F24">
        <w:rPr>
          <w:rFonts w:ascii="Times New Roman" w:hAnsi="Times New Roman" w:cs="Times New Roman"/>
          <w:sz w:val="24"/>
          <w:szCs w:val="24"/>
          <w:lang w:val="ru-RU"/>
        </w:rPr>
        <w:t>е в светской школе. – СПб., 2017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C26B68" w14:textId="3291F89A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Пиаже Ж. Моральное суждение ребенка / Пер. с фр. </w:t>
      </w:r>
      <w:r w:rsidR="00EC5BF7" w:rsidRPr="00536F24">
        <w:rPr>
          <w:rFonts w:ascii="Times New Roman" w:hAnsi="Times New Roman" w:cs="Times New Roman"/>
          <w:sz w:val="24"/>
          <w:szCs w:val="24"/>
          <w:lang w:val="ru-RU"/>
        </w:rPr>
        <w:t>– М.: Академический Проект, 2018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EB9A672" w14:textId="74EFA3F4" w:rsidR="00E60D23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ab/>
        <w:t>Адамова А.Г. Духовность как ценностная основа личности // Совершенствование</w:t>
      </w:r>
    </w:p>
    <w:p w14:paraId="5513ECE4" w14:textId="2F74CBC2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учебно-воспитательного процесса в образовательном учреждении: Сб.науч.тр.Ч.2. – М., 2017.</w:t>
      </w:r>
    </w:p>
    <w:p w14:paraId="7FA4F993" w14:textId="702A52E4" w:rsidR="00E60D23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ab/>
        <w:t>Косачёва И.П. Нравственное развитие младшего школьника в процессе обучения</w:t>
      </w:r>
    </w:p>
    <w:p w14:paraId="7873D379" w14:textId="4E126BF9" w:rsidR="002D0091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и воспитания. – М., 2019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A013EA" w14:textId="294ABD23" w:rsidR="00E60D23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Как проектировать универсальные учебные действия в начальной школе: от действия </w:t>
      </w:r>
    </w:p>
    <w:p w14:paraId="524012F4" w14:textId="77777777" w:rsidR="00E60D23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к мысли: пособие для учителя (А. Г. Асмолов, Г. В. Бурменская, И. А. Володарская и др.); </w:t>
      </w:r>
    </w:p>
    <w:p w14:paraId="0E84B156" w14:textId="1928EE06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под ред.А. Г. Асмолова. – М., 2018.</w:t>
      </w:r>
    </w:p>
    <w:p w14:paraId="1393E4C5" w14:textId="39E15443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C5BF7" w:rsidRPr="00536F2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  <w:t>Метлик И.В. Религия и образование в светской школе. – М., 201</w:t>
      </w:r>
      <w:r w:rsidR="00EC5BF7" w:rsidRPr="00536F2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B00ABF" w14:textId="50A74455" w:rsidR="0037796D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C5BF7" w:rsidRPr="00536F2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ab/>
        <w:t xml:space="preserve">Чепикова Л.В. О преемственности в воспитании нравственной культуры у детей </w:t>
      </w:r>
    </w:p>
    <w:p w14:paraId="399592F6" w14:textId="248050FF" w:rsidR="00E60D23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старшего дошкольного и младшего школьного возраста / Л.В. Чепикова //</w:t>
      </w:r>
    </w:p>
    <w:p w14:paraId="2BBC19B5" w14:textId="33C5028E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школьников. – 2017.</w:t>
      </w:r>
    </w:p>
    <w:p w14:paraId="27FFC5EC" w14:textId="1A58BB63" w:rsidR="00EC5BF7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1997D6" w14:textId="4BBD4CDD" w:rsidR="00EC5BF7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3AA249" w14:textId="3C70A8DB" w:rsidR="00242BA1" w:rsidRDefault="00242BA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0AA755" w14:textId="38C2568C" w:rsidR="00242BA1" w:rsidRDefault="00242BA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7F1D91" w14:textId="319DFBF3" w:rsidR="00242BA1" w:rsidRDefault="00242BA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4D75C91" w14:textId="2506DE80" w:rsidR="00242BA1" w:rsidRDefault="00242BA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929458" w14:textId="79519E26" w:rsidR="00242BA1" w:rsidRDefault="00242BA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B2D221F" w14:textId="1D82E517" w:rsidR="00242BA1" w:rsidRDefault="00242BA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9B776D" w14:textId="044162CC" w:rsidR="00242BA1" w:rsidRDefault="00242BA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77E98D" w14:textId="77777777" w:rsidR="00242BA1" w:rsidRPr="00536F24" w:rsidRDefault="00242BA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32FACF" w14:textId="77777777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0CCD108" w14:textId="77777777" w:rsidR="002D0091" w:rsidRPr="00536F24" w:rsidRDefault="00F57E7E" w:rsidP="00536F24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47" w:history="1">
        <w:r w:rsidR="002D0091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2D0091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="002D0091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scool</w:t>
        </w:r>
        <w:r w:rsidR="002D0091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="002D0091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collection</w:t>
        </w:r>
        <w:r w:rsidR="002D0091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2D0091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r w:rsidR="002D0091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2D0091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="002D0091" w:rsidRPr="00536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Единая коллекция Цифровых образовательных ресурсов </w:t>
      </w:r>
    </w:p>
    <w:p w14:paraId="4135E4B6" w14:textId="77777777" w:rsidR="00B60DD6" w:rsidRPr="00536F24" w:rsidRDefault="002D0091" w:rsidP="00536F24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48" w:history="1"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https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://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resh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edu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special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-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course</w:t>
        </w:r>
        <w:r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/</w:t>
        </w:r>
      </w:hyperlink>
      <w:r w:rsidRPr="00536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Российская электронная школа</w:t>
      </w:r>
    </w:p>
    <w:p w14:paraId="0C7C0716" w14:textId="3D56F7F0" w:rsidR="002D0091" w:rsidRPr="00536F24" w:rsidRDefault="00F57E7E" w:rsidP="00536F24">
      <w:pPr>
        <w:pStyle w:val="ae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49" w:history="1">
        <w:r w:rsidR="00B60DD6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http://www.</w:t>
        </w:r>
        <w:r w:rsidR="00B60DD6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td</w:t>
        </w:r>
        <w:r w:rsidR="00B60DD6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60DD6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gov</w:t>
        </w:r>
        <w:r w:rsidR="00B60DD6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r w:rsidR="00B60DD6" w:rsidRPr="00536F24">
          <w:rPr>
            <w:rStyle w:val="aff8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  <w:r w:rsidR="00B60DD6" w:rsidRPr="00536F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Сайт Рособразования</w:t>
      </w:r>
    </w:p>
    <w:p w14:paraId="0D288F0B" w14:textId="5EF496EC" w:rsidR="002D0091" w:rsidRPr="00536F24" w:rsidRDefault="00B60DD6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0" w:history="1"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islamica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– сайт центра исламских исследований</w:t>
      </w:r>
    </w:p>
    <w:p w14:paraId="68044760" w14:textId="3366E2B9" w:rsidR="002D0091" w:rsidRPr="00536F24" w:rsidRDefault="00B60DD6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1" w:history="1"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muslimheritage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com</w:t>
        </w:r>
      </w:hyperlink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– сайт об исламской культуре</w:t>
      </w:r>
    </w:p>
    <w:p w14:paraId="0733186D" w14:textId="6D50B641" w:rsidR="002D0091" w:rsidRPr="00536F24" w:rsidRDefault="00B60DD6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2" w:history="1"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gumer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info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bogoslov</w:t>
        </w:r>
      </w:hyperlink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4E3CCC50" w14:textId="0373DE21" w:rsidR="002D0091" w:rsidRPr="00536F24" w:rsidRDefault="00B60DD6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3" w:history="1"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ihtik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– электронная библиотека</w:t>
      </w:r>
    </w:p>
    <w:p w14:paraId="0D76F42E" w14:textId="7368F471" w:rsidR="002D0091" w:rsidRPr="00536F24" w:rsidRDefault="00B60DD6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4" w:history="1"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lib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 – электронная библиотека </w:t>
      </w:r>
    </w:p>
    <w:p w14:paraId="27823765" w14:textId="0907F84D" w:rsidR="002D0091" w:rsidRPr="00536F24" w:rsidRDefault="00B60DD6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5" w:history="1"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tvspas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– православный медиа-портал</w:t>
      </w:r>
    </w:p>
    <w:p w14:paraId="4993D763" w14:textId="63C46BB7" w:rsidR="002D0091" w:rsidRPr="00536F24" w:rsidRDefault="00B60DD6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6" w:history="1"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hrono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2D0091" w:rsidRPr="00536F24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="002D0091"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- Всемирная история в интернете                                            </w:t>
      </w:r>
    </w:p>
    <w:p w14:paraId="47BAC58F" w14:textId="257FD0F9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 w:rsidRPr="00536F2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7" w:history="1"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www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istorya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- История стран и цивилизаций                                                </w:t>
      </w:r>
    </w:p>
    <w:p w14:paraId="6339DB8F" w14:textId="6A052EF9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 w:rsidRPr="00536F24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8" w:history="1"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://с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yrill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newma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- Библиотека античной литературы                                          </w:t>
      </w:r>
    </w:p>
    <w:p w14:paraId="3DA8EA45" w14:textId="561C7122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60DD6" w:rsidRPr="00536F2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9" w:history="1"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http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artclassic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edu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6F24">
          <w:rPr>
            <w:rStyle w:val="aff8"/>
            <w:rFonts w:ascii="Times New Roman" w:hAnsi="Times New Roman" w:cs="Times New Roman"/>
            <w:sz w:val="24"/>
            <w:szCs w:val="24"/>
          </w:rPr>
          <w:t>ru</w:t>
        </w:r>
      </w:hyperlink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- Коллекция: мировая художественная культура        </w:t>
      </w:r>
    </w:p>
    <w:p w14:paraId="1430336F" w14:textId="77777777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14:paraId="6DF266A6" w14:textId="3BF54805" w:rsidR="00E60D23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МАТЕРИАЛЬНО-ТЕХНИЧЕСКОЕ ОБЕСПЕЧЕНИЕ ОБРАЗОВАТЕЛЬНОГО</w:t>
      </w:r>
    </w:p>
    <w:p w14:paraId="1831DF0D" w14:textId="22479DF7" w:rsidR="002D0091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ПРОЦЕССА</w:t>
      </w:r>
    </w:p>
    <w:p w14:paraId="3083DB1B" w14:textId="77777777" w:rsidR="00242BA1" w:rsidRPr="00536F24" w:rsidRDefault="00242BA1" w:rsidP="00536F24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C46B244" w14:textId="0613CB1D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УЧЕБНОЕ ОБОРУДОВАНИЕ</w:t>
      </w:r>
    </w:p>
    <w:p w14:paraId="6FD94A21" w14:textId="13B2AF9C" w:rsidR="002D0091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Таблицы, плакаты, словари, портреты, географические и исторические карты</w:t>
      </w:r>
    </w:p>
    <w:p w14:paraId="316802DE" w14:textId="77777777" w:rsidR="002D0091" w:rsidRPr="00536F24" w:rsidRDefault="002D0091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14:paraId="6AC8CEB1" w14:textId="7B88777B" w:rsidR="005A1E55" w:rsidRPr="00536F24" w:rsidRDefault="00EC5BF7" w:rsidP="00536F2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F24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проектор, интерактивная доска, персональный компьютер</w:t>
      </w:r>
    </w:p>
    <w:sectPr w:rsidR="005A1E55" w:rsidRPr="00536F24" w:rsidSect="00E60D23">
      <w:pgSz w:w="11900" w:h="16840"/>
      <w:pgMar w:top="1134" w:right="843" w:bottom="1440" w:left="993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A6422"/>
    <w:multiLevelType w:val="hybridMultilevel"/>
    <w:tmpl w:val="92544AE2"/>
    <w:lvl w:ilvl="0" w:tplc="8A7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1401D"/>
    <w:multiLevelType w:val="hybridMultilevel"/>
    <w:tmpl w:val="7AA483FA"/>
    <w:lvl w:ilvl="0" w:tplc="BB682A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0275D"/>
    <w:rsid w:val="00034616"/>
    <w:rsid w:val="000419CA"/>
    <w:rsid w:val="0006063C"/>
    <w:rsid w:val="000645B7"/>
    <w:rsid w:val="00082EFA"/>
    <w:rsid w:val="000C45B8"/>
    <w:rsid w:val="0015074B"/>
    <w:rsid w:val="0017003B"/>
    <w:rsid w:val="00202FD0"/>
    <w:rsid w:val="00242BA1"/>
    <w:rsid w:val="00243052"/>
    <w:rsid w:val="00293CB1"/>
    <w:rsid w:val="0029639D"/>
    <w:rsid w:val="002D0091"/>
    <w:rsid w:val="002F609C"/>
    <w:rsid w:val="00313BDD"/>
    <w:rsid w:val="00326F90"/>
    <w:rsid w:val="0037233F"/>
    <w:rsid w:val="0037796D"/>
    <w:rsid w:val="003C6BDA"/>
    <w:rsid w:val="003E3380"/>
    <w:rsid w:val="003F5ADC"/>
    <w:rsid w:val="004A5BD0"/>
    <w:rsid w:val="00505292"/>
    <w:rsid w:val="00505DA5"/>
    <w:rsid w:val="00536F24"/>
    <w:rsid w:val="0055449A"/>
    <w:rsid w:val="00564B3B"/>
    <w:rsid w:val="005A1E55"/>
    <w:rsid w:val="005C50C7"/>
    <w:rsid w:val="005C763E"/>
    <w:rsid w:val="00630151"/>
    <w:rsid w:val="006469B6"/>
    <w:rsid w:val="00664F41"/>
    <w:rsid w:val="0069252B"/>
    <w:rsid w:val="0073383E"/>
    <w:rsid w:val="00746786"/>
    <w:rsid w:val="00843DB3"/>
    <w:rsid w:val="00860943"/>
    <w:rsid w:val="008B7279"/>
    <w:rsid w:val="009631B9"/>
    <w:rsid w:val="0097453F"/>
    <w:rsid w:val="009A5994"/>
    <w:rsid w:val="009E4658"/>
    <w:rsid w:val="00A140FC"/>
    <w:rsid w:val="00A82544"/>
    <w:rsid w:val="00AA1D8D"/>
    <w:rsid w:val="00AC1F5D"/>
    <w:rsid w:val="00AC3626"/>
    <w:rsid w:val="00AC408A"/>
    <w:rsid w:val="00AD582C"/>
    <w:rsid w:val="00B10008"/>
    <w:rsid w:val="00B32FC1"/>
    <w:rsid w:val="00B47730"/>
    <w:rsid w:val="00B60DD6"/>
    <w:rsid w:val="00B901B6"/>
    <w:rsid w:val="00BF099F"/>
    <w:rsid w:val="00C14D19"/>
    <w:rsid w:val="00C217AE"/>
    <w:rsid w:val="00CB0664"/>
    <w:rsid w:val="00D17573"/>
    <w:rsid w:val="00D37A18"/>
    <w:rsid w:val="00D73930"/>
    <w:rsid w:val="00DE4678"/>
    <w:rsid w:val="00E02A04"/>
    <w:rsid w:val="00E14EAE"/>
    <w:rsid w:val="00E50E99"/>
    <w:rsid w:val="00E60D23"/>
    <w:rsid w:val="00EC5BF7"/>
    <w:rsid w:val="00F57E7E"/>
    <w:rsid w:val="00FA1C2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A251"/>
  <w14:defaultImageDpi w14:val="300"/>
  <w15:docId w15:val="{22FF6363-5761-4AB6-BC63-7319E4D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3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2D0091"/>
    <w:rPr>
      <w:color w:val="0000FF"/>
      <w:u w:val="single"/>
    </w:rPr>
  </w:style>
  <w:style w:type="table" w:customStyle="1" w:styleId="-110">
    <w:name w:val="Таблица-сетка 1 светлая1"/>
    <w:basedOn w:val="a3"/>
    <w:uiPriority w:val="46"/>
    <w:rsid w:val="002D0091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4">
    <w:name w:val="Неразрешенное упоминание1"/>
    <w:basedOn w:val="a2"/>
    <w:uiPriority w:val="99"/>
    <w:semiHidden/>
    <w:unhideWhenUsed/>
    <w:rsid w:val="00B60DD6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86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8609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3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ffb">
    <w:name w:val="FollowedHyperlink"/>
    <w:basedOn w:val="a2"/>
    <w:uiPriority w:val="99"/>
    <w:semiHidden/>
    <w:unhideWhenUsed/>
    <w:rsid w:val="005C7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mer.info/bogoslov" TargetMode="External"/><Relationship Id="rId18" Type="http://schemas.openxmlformats.org/officeDocument/2006/relationships/hyperlink" Target="http://scool-collection.edu.ru" TargetMode="External"/><Relationship Id="rId26" Type="http://schemas.openxmlformats.org/officeDocument/2006/relationships/hyperlink" Target="http://scool-collection.edu.ru" TargetMode="External"/><Relationship Id="rId39" Type="http://schemas.openxmlformats.org/officeDocument/2006/relationships/hyperlink" Target="http://www.istorya.ru" TargetMode="External"/><Relationship Id="rId21" Type="http://schemas.openxmlformats.org/officeDocument/2006/relationships/hyperlink" Target="http://scool-collection.edu.ru" TargetMode="External"/><Relationship Id="rId34" Type="http://schemas.openxmlformats.org/officeDocument/2006/relationships/hyperlink" Target="http://www.islamica.ru" TargetMode="External"/><Relationship Id="rId42" Type="http://schemas.openxmlformats.org/officeDocument/2006/relationships/hyperlink" Target="http://artclassic.edu.ru" TargetMode="External"/><Relationship Id="rId47" Type="http://schemas.openxmlformats.org/officeDocument/2006/relationships/hyperlink" Target="http://scool-collection.edu.ru" TargetMode="External"/><Relationship Id="rId50" Type="http://schemas.openxmlformats.org/officeDocument/2006/relationships/hyperlink" Target="http://www.islamica.ru" TargetMode="External"/><Relationship Id="rId55" Type="http://schemas.openxmlformats.org/officeDocument/2006/relationships/hyperlink" Target="http://www.tvspas.ru" TargetMode="External"/><Relationship Id="rId7" Type="http://schemas.openxmlformats.org/officeDocument/2006/relationships/hyperlink" Target="http://sc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pecial-course/1/1" TargetMode="External"/><Relationship Id="rId20" Type="http://schemas.openxmlformats.org/officeDocument/2006/relationships/hyperlink" Target="http://scool-collection.edu.ru" TargetMode="External"/><Relationship Id="rId29" Type="http://schemas.openxmlformats.org/officeDocument/2006/relationships/hyperlink" Target="http://artclassic.edu.ru" TargetMode="External"/><Relationship Id="rId41" Type="http://schemas.openxmlformats.org/officeDocument/2006/relationships/hyperlink" Target="http://artclassic.edu.ru" TargetMode="External"/><Relationship Id="rId54" Type="http://schemas.openxmlformats.org/officeDocument/2006/relationships/hyperlink" Target="http://www.lib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ool-collection.edu.ru" TargetMode="External"/><Relationship Id="rId24" Type="http://schemas.openxmlformats.org/officeDocument/2006/relationships/hyperlink" Target="http://scool-collection.edu.ru" TargetMode="External"/><Relationship Id="rId32" Type="http://schemas.openxmlformats.org/officeDocument/2006/relationships/hyperlink" Target="http://www.islamica.ru" TargetMode="External"/><Relationship Id="rId37" Type="http://schemas.openxmlformats.org/officeDocument/2006/relationships/hyperlink" Target="http://www.istorya.ru" TargetMode="External"/><Relationship Id="rId40" Type="http://schemas.openxmlformats.org/officeDocument/2006/relationships/hyperlink" Target="http://artclassic.edu.ru" TargetMode="External"/><Relationship Id="rId45" Type="http://schemas.openxmlformats.org/officeDocument/2006/relationships/hyperlink" Target="http://scool-collection.edu.ru" TargetMode="External"/><Relationship Id="rId53" Type="http://schemas.openxmlformats.org/officeDocument/2006/relationships/hyperlink" Target="http://ihtik.lib.ru" TargetMode="External"/><Relationship Id="rId58" Type="http://schemas.openxmlformats.org/officeDocument/2006/relationships/hyperlink" Target="http://&#1089;yrill.newm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classic.edu.ru" TargetMode="External"/><Relationship Id="rId23" Type="http://schemas.openxmlformats.org/officeDocument/2006/relationships/hyperlink" Target="http://scool-collection.edu.ru" TargetMode="External"/><Relationship Id="rId28" Type="http://schemas.openxmlformats.org/officeDocument/2006/relationships/hyperlink" Target="http://scool-collection.edu.ru" TargetMode="External"/><Relationship Id="rId36" Type="http://schemas.openxmlformats.org/officeDocument/2006/relationships/hyperlink" Target="http://www.istorya.ru" TargetMode="External"/><Relationship Id="rId49" Type="http://schemas.openxmlformats.org/officeDocument/2006/relationships/hyperlink" Target="http://www.td.gov.ru" TargetMode="External"/><Relationship Id="rId57" Type="http://schemas.openxmlformats.org/officeDocument/2006/relationships/hyperlink" Target="http://www.istorya.ru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esh.edu.ru/special-course/1/1" TargetMode="External"/><Relationship Id="rId19" Type="http://schemas.openxmlformats.org/officeDocument/2006/relationships/hyperlink" Target="http://scool-collection.edu.ru" TargetMode="External"/><Relationship Id="rId31" Type="http://schemas.openxmlformats.org/officeDocument/2006/relationships/hyperlink" Target="http://www.tvspas.ru" TargetMode="External"/><Relationship Id="rId44" Type="http://schemas.openxmlformats.org/officeDocument/2006/relationships/hyperlink" Target="http://scool-collection.edu.ru" TargetMode="External"/><Relationship Id="rId52" Type="http://schemas.openxmlformats.org/officeDocument/2006/relationships/hyperlink" Target="http://www.gumer.info/bogoslov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ool-collection.edu.ru" TargetMode="External"/><Relationship Id="rId14" Type="http://schemas.openxmlformats.org/officeDocument/2006/relationships/hyperlink" Target="https://resh.edu.ru/special-course/1/1" TargetMode="External"/><Relationship Id="rId22" Type="http://schemas.openxmlformats.org/officeDocument/2006/relationships/hyperlink" Target="http://scool-collection.edu.ru" TargetMode="External"/><Relationship Id="rId27" Type="http://schemas.openxmlformats.org/officeDocument/2006/relationships/hyperlink" Target="http://scool-collection.edu.ru" TargetMode="External"/><Relationship Id="rId30" Type="http://schemas.openxmlformats.org/officeDocument/2006/relationships/hyperlink" Target="http://www.tvspas.ru" TargetMode="External"/><Relationship Id="rId35" Type="http://schemas.openxmlformats.org/officeDocument/2006/relationships/hyperlink" Target="http://www.muslimheritage.com" TargetMode="External"/><Relationship Id="rId43" Type="http://schemas.openxmlformats.org/officeDocument/2006/relationships/hyperlink" Target="http://artclassic.edu.ru" TargetMode="External"/><Relationship Id="rId48" Type="http://schemas.openxmlformats.org/officeDocument/2006/relationships/hyperlink" Target="https://resh.edu.ru/special-course/" TargetMode="External"/><Relationship Id="rId56" Type="http://schemas.openxmlformats.org/officeDocument/2006/relationships/hyperlink" Target="http://www.hrono.ru" TargetMode="External"/><Relationship Id="rId8" Type="http://schemas.openxmlformats.org/officeDocument/2006/relationships/hyperlink" Target="https://resh.edu.ru/special-course/1/1" TargetMode="External"/><Relationship Id="rId51" Type="http://schemas.openxmlformats.org/officeDocument/2006/relationships/hyperlink" Target="http://www.muslimheritage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umer.info/bogoslov" TargetMode="External"/><Relationship Id="rId17" Type="http://schemas.openxmlformats.org/officeDocument/2006/relationships/hyperlink" Target="http://artclassic.edu.ru" TargetMode="External"/><Relationship Id="rId25" Type="http://schemas.openxmlformats.org/officeDocument/2006/relationships/hyperlink" Target="http://scool-collection.edu.ru" TargetMode="External"/><Relationship Id="rId33" Type="http://schemas.openxmlformats.org/officeDocument/2006/relationships/hyperlink" Target="http://www.muslimheritage.com" TargetMode="External"/><Relationship Id="rId38" Type="http://schemas.openxmlformats.org/officeDocument/2006/relationships/hyperlink" Target="http://www.istorya.ru" TargetMode="External"/><Relationship Id="rId46" Type="http://schemas.openxmlformats.org/officeDocument/2006/relationships/hyperlink" Target="http://scool-collection.edu.ru" TargetMode="External"/><Relationship Id="rId59" Type="http://schemas.openxmlformats.org/officeDocument/2006/relationships/hyperlink" Target="http://artclassic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13F550-04E1-473C-BCA7-FFA8105D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10330</Words>
  <Characters>58883</Characters>
  <Application>Microsoft Office Word</Application>
  <DocSecurity>0</DocSecurity>
  <Lines>490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69075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</cp:revision>
  <cp:lastPrinted>2022-11-01T16:28:00Z</cp:lastPrinted>
  <dcterms:created xsi:type="dcterms:W3CDTF">2023-10-02T08:48:00Z</dcterms:created>
  <dcterms:modified xsi:type="dcterms:W3CDTF">2023-10-02T08:57:00Z</dcterms:modified>
  <cp:category/>
</cp:coreProperties>
</file>