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26" w:rsidRDefault="00FA22B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A22B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67400" cy="8319558"/>
            <wp:effectExtent l="0" t="0" r="0" b="5715"/>
            <wp:docPr id="1" name="Рисунок 1" descr="C:\Users\User\Downloads\из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B7" w:rsidRDefault="00FA22B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center"/>
        <w:rPr>
          <w:lang w:val="ru-RU"/>
        </w:rPr>
      </w:pPr>
      <w:bookmarkStart w:id="0" w:name="_GoBack"/>
      <w:bookmarkEnd w:id="0"/>
      <w:r w:rsidRPr="00FA22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</w:t>
      </w:r>
      <w:r w:rsidRPr="00FA22B7">
        <w:rPr>
          <w:rFonts w:ascii="Times New Roman" w:hAnsi="Times New Roman"/>
          <w:color w:val="000000"/>
          <w:sz w:val="28"/>
          <w:lang w:val="ru-RU"/>
        </w:rPr>
        <w:t>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итания.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ьтуры.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</w:t>
      </w:r>
      <w:r w:rsidRPr="00FA22B7">
        <w:rPr>
          <w:rFonts w:ascii="Times New Roman" w:hAnsi="Times New Roman"/>
          <w:color w:val="000000"/>
          <w:sz w:val="28"/>
          <w:lang w:val="ru-RU"/>
        </w:rPr>
        <w:t>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</w:t>
      </w:r>
      <w:r w:rsidRPr="00FA22B7">
        <w:rPr>
          <w:rFonts w:ascii="Times New Roman" w:hAnsi="Times New Roman"/>
          <w:color w:val="000000"/>
          <w:sz w:val="28"/>
          <w:lang w:val="ru-RU"/>
        </w:rPr>
        <w:t>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Прогр</w:t>
      </w:r>
      <w:r w:rsidRPr="00FA22B7">
        <w:rPr>
          <w:rFonts w:ascii="Times New Roman" w:hAnsi="Times New Roman"/>
          <w:color w:val="000000"/>
          <w:sz w:val="28"/>
          <w:lang w:val="ru-RU"/>
        </w:rPr>
        <w:t>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</w:t>
      </w:r>
      <w:r w:rsidRPr="00FA22B7">
        <w:rPr>
          <w:rFonts w:ascii="Times New Roman" w:hAnsi="Times New Roman"/>
          <w:color w:val="000000"/>
          <w:sz w:val="28"/>
          <w:lang w:val="ru-RU"/>
        </w:rPr>
        <w:t>тву ориентирована на психовозрастные особенности развития обучающихся 11–15 лет.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</w:t>
      </w:r>
      <w:r w:rsidRPr="00FA22B7">
        <w:rPr>
          <w:rFonts w:ascii="Times New Roman" w:hAnsi="Times New Roman"/>
          <w:color w:val="000000"/>
          <w:sz w:val="28"/>
          <w:lang w:val="ru-RU"/>
        </w:rPr>
        <w:t>декоративно-прикладного искусства, изображения в зрелищных и экранных искусствах (вариативно).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</w:t>
      </w: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пре</w:t>
      </w:r>
      <w:r w:rsidRPr="00FA22B7">
        <w:rPr>
          <w:rFonts w:ascii="Times New Roman" w:hAnsi="Times New Roman"/>
          <w:color w:val="000000"/>
          <w:sz w:val="28"/>
          <w:lang w:val="ru-RU"/>
        </w:rPr>
        <w:t>дставлений о месте и значении художественной деятельности в жизни общества;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навыков эстетического видения </w:t>
      </w:r>
      <w:r w:rsidRPr="00FA22B7">
        <w:rPr>
          <w:rFonts w:ascii="Times New Roman" w:hAnsi="Times New Roman"/>
          <w:color w:val="000000"/>
          <w:sz w:val="28"/>
          <w:lang w:val="ru-RU"/>
        </w:rPr>
        <w:t>и преобразования мира;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</w:t>
      </w:r>
      <w:r w:rsidRPr="00FA22B7">
        <w:rPr>
          <w:rFonts w:ascii="Times New Roman" w:hAnsi="Times New Roman"/>
          <w:color w:val="000000"/>
          <w:sz w:val="28"/>
          <w:lang w:val="ru-RU"/>
        </w:rPr>
        <w:t>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овладение представлен</w:t>
      </w:r>
      <w:r w:rsidRPr="00FA22B7">
        <w:rPr>
          <w:rFonts w:ascii="Times New Roman" w:hAnsi="Times New Roman"/>
          <w:color w:val="000000"/>
          <w:sz w:val="28"/>
          <w:lang w:val="ru-RU"/>
        </w:rPr>
        <w:t>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во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спитание уважения и любви к культурному наследию России через освоение отечественной художественной культуры;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</w:t>
      </w:r>
      <w:r w:rsidRPr="00FA22B7">
        <w:rPr>
          <w:rFonts w:ascii="Times New Roman" w:hAnsi="Times New Roman"/>
          <w:color w:val="000000"/>
          <w:sz w:val="28"/>
          <w:lang w:val="ru-RU"/>
        </w:rPr>
        <w:t>как смысловой, эстетической и личностно значимой ценности.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bookmarkStart w:id="1" w:name="037c86a0-0100-46f4-8a06-fc1394a836a9"/>
      <w:r w:rsidRPr="00FA22B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</w:t>
      </w:r>
      <w:r w:rsidRPr="00FA22B7">
        <w:rPr>
          <w:rFonts w:ascii="Times New Roman" w:hAnsi="Times New Roman"/>
          <w:color w:val="000000"/>
          <w:sz w:val="28"/>
          <w:lang w:val="ru-RU"/>
        </w:rPr>
        <w:t>еделю).</w:t>
      </w:r>
      <w:bookmarkEnd w:id="1"/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</w:t>
      </w:r>
      <w:r w:rsidRPr="00FA22B7">
        <w:rPr>
          <w:rFonts w:ascii="Times New Roman" w:hAnsi="Times New Roman"/>
          <w:color w:val="000000"/>
          <w:sz w:val="28"/>
          <w:lang w:val="ru-RU"/>
        </w:rPr>
        <w:t>уля может быть реализовано дополнительно к инвариантным в одном или нескольких классах или во внеурочной деятельности.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Модуль №3 «Архитект</w:t>
      </w:r>
      <w:r w:rsidRPr="00FA22B7">
        <w:rPr>
          <w:rFonts w:ascii="Times New Roman" w:hAnsi="Times New Roman"/>
          <w:color w:val="000000"/>
          <w:sz w:val="28"/>
          <w:lang w:val="ru-RU"/>
        </w:rPr>
        <w:t>ура и дизайн» (7 класс)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372E26">
      <w:pPr>
        <w:rPr>
          <w:lang w:val="ru-RU"/>
        </w:rPr>
        <w:sectPr w:rsidR="00372E26" w:rsidRPr="00FA22B7">
          <w:pgSz w:w="11906" w:h="16383"/>
          <w:pgMar w:top="1440" w:right="866" w:bottom="1440" w:left="1800" w:header="720" w:footer="720" w:gutter="0"/>
          <w:cols w:space="720"/>
        </w:sectPr>
      </w:pPr>
      <w:bookmarkStart w:id="2" w:name="block-20975216"/>
    </w:p>
    <w:bookmarkEnd w:id="2"/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72E26" w:rsidRPr="00FA22B7" w:rsidRDefault="00372E26">
      <w:pPr>
        <w:spacing w:after="0" w:line="264" w:lineRule="auto"/>
        <w:ind w:left="120"/>
        <w:jc w:val="center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Общие сведения о декоративно-</w:t>
      </w:r>
      <w:r w:rsidRPr="00FA22B7">
        <w:rPr>
          <w:rFonts w:ascii="Times New Roman" w:hAnsi="Times New Roman"/>
          <w:color w:val="000000"/>
          <w:sz w:val="28"/>
          <w:lang w:val="ru-RU"/>
        </w:rPr>
        <w:t>прикладном искусстве.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</w:t>
      </w:r>
      <w:r w:rsidRPr="00FA22B7">
        <w:rPr>
          <w:rFonts w:ascii="Times New Roman" w:hAnsi="Times New Roman"/>
          <w:color w:val="000000"/>
          <w:sz w:val="28"/>
          <w:lang w:val="ru-RU"/>
        </w:rPr>
        <w:t>о (крестьянского) прикладного искусства.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</w:t>
      </w:r>
      <w:r w:rsidRPr="00FA22B7">
        <w:rPr>
          <w:rFonts w:ascii="Times New Roman" w:hAnsi="Times New Roman"/>
          <w:color w:val="000000"/>
          <w:sz w:val="28"/>
          <w:lang w:val="ru-RU"/>
        </w:rPr>
        <w:t>я в процессе практической творческой работы.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</w:t>
      </w:r>
      <w:r w:rsidRPr="00FA22B7">
        <w:rPr>
          <w:rFonts w:ascii="Times New Roman" w:hAnsi="Times New Roman"/>
          <w:color w:val="000000"/>
          <w:sz w:val="28"/>
          <w:lang w:val="ru-RU"/>
        </w:rPr>
        <w:t>артина мира в образном строе бытового крестьянского искусства.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Определяющая роль природн</w:t>
      </w:r>
      <w:r w:rsidRPr="00FA22B7">
        <w:rPr>
          <w:rFonts w:ascii="Times New Roman" w:hAnsi="Times New Roman"/>
          <w:color w:val="000000"/>
          <w:sz w:val="28"/>
          <w:lang w:val="ru-RU"/>
        </w:rPr>
        <w:t>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</w:t>
      </w:r>
      <w:r w:rsidRPr="00FA22B7">
        <w:rPr>
          <w:rFonts w:ascii="Times New Roman" w:hAnsi="Times New Roman"/>
          <w:color w:val="000000"/>
          <w:sz w:val="28"/>
          <w:lang w:val="ru-RU"/>
        </w:rPr>
        <w:t>рости их выразительной формы и орнаментально-символического оформления.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Традиционная конструкция русского женского костюма – северорусский (сарафан) и </w:t>
      </w:r>
      <w:r w:rsidRPr="00FA22B7">
        <w:rPr>
          <w:rFonts w:ascii="Times New Roman" w:hAnsi="Times New Roman"/>
          <w:color w:val="000000"/>
          <w:sz w:val="28"/>
          <w:lang w:val="ru-RU"/>
        </w:rPr>
        <w:t>южнорусский (понёва) варианты.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</w:t>
      </w:r>
      <w:r w:rsidRPr="00FA22B7">
        <w:rPr>
          <w:rFonts w:ascii="Times New Roman" w:hAnsi="Times New Roman"/>
          <w:color w:val="000000"/>
          <w:sz w:val="28"/>
          <w:lang w:val="ru-RU"/>
        </w:rPr>
        <w:t>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</w:t>
      </w:r>
      <w:r w:rsidRPr="00FA22B7">
        <w:rPr>
          <w:rFonts w:ascii="Times New Roman" w:hAnsi="Times New Roman"/>
          <w:color w:val="000000"/>
          <w:sz w:val="28"/>
          <w:lang w:val="ru-RU"/>
        </w:rPr>
        <w:t>ветовом решении, орнаментике костюма черт национального своеобразия.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Выполнение сюжетной композиции или участие в работе по созданию коллективного панно на тему традиций </w:t>
      </w:r>
      <w:r w:rsidRPr="00FA22B7">
        <w:rPr>
          <w:rFonts w:ascii="Times New Roman" w:hAnsi="Times New Roman"/>
          <w:color w:val="000000"/>
          <w:sz w:val="28"/>
          <w:lang w:val="ru-RU"/>
        </w:rPr>
        <w:t>народных праздников.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</w:t>
      </w:r>
      <w:r w:rsidRPr="00FA22B7">
        <w:rPr>
          <w:rFonts w:ascii="Times New Roman" w:hAnsi="Times New Roman"/>
          <w:color w:val="000000"/>
          <w:sz w:val="28"/>
          <w:lang w:val="ru-RU"/>
        </w:rPr>
        <w:t>промыслов народов России.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</w:t>
      </w:r>
      <w:r w:rsidRPr="00FA22B7">
        <w:rPr>
          <w:rFonts w:ascii="Times New Roman" w:hAnsi="Times New Roman"/>
          <w:color w:val="000000"/>
          <w:sz w:val="28"/>
          <w:lang w:val="ru-RU"/>
        </w:rPr>
        <w:t>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Роспись по дереву. Хохлома. Кра</w:t>
      </w:r>
      <w:r w:rsidRPr="00FA22B7">
        <w:rPr>
          <w:rFonts w:ascii="Times New Roman" w:hAnsi="Times New Roman"/>
          <w:color w:val="000000"/>
          <w:sz w:val="28"/>
          <w:lang w:val="ru-RU"/>
        </w:rPr>
        <w:t>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</w:t>
      </w:r>
      <w:r w:rsidRPr="00FA22B7">
        <w:rPr>
          <w:rFonts w:ascii="Times New Roman" w:hAnsi="Times New Roman"/>
          <w:color w:val="000000"/>
          <w:sz w:val="28"/>
          <w:lang w:val="ru-RU"/>
        </w:rPr>
        <w:t>ой хохломы».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</w:t>
      </w:r>
      <w:r w:rsidRPr="00FA22B7">
        <w:rPr>
          <w:rFonts w:ascii="Times New Roman" w:hAnsi="Times New Roman"/>
          <w:color w:val="000000"/>
          <w:sz w:val="28"/>
          <w:lang w:val="ru-RU"/>
        </w:rPr>
        <w:t>городецкой росписи.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</w:t>
      </w:r>
      <w:r w:rsidRPr="00FA22B7">
        <w:rPr>
          <w:rFonts w:ascii="Times New Roman" w:hAnsi="Times New Roman"/>
          <w:color w:val="000000"/>
          <w:sz w:val="28"/>
          <w:lang w:val="ru-RU"/>
        </w:rPr>
        <w:t>и линии.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</w:t>
      </w:r>
      <w:r w:rsidRPr="00FA22B7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</w:t>
      </w:r>
      <w:r w:rsidRPr="00FA22B7">
        <w:rPr>
          <w:rFonts w:ascii="Times New Roman" w:hAnsi="Times New Roman"/>
          <w:color w:val="000000"/>
          <w:sz w:val="28"/>
          <w:lang w:val="ru-RU"/>
        </w:rPr>
        <w:t>честве мастеров художественных промыслов.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</w:t>
      </w:r>
      <w:r w:rsidRPr="00FA22B7">
        <w:rPr>
          <w:rFonts w:ascii="Times New Roman" w:hAnsi="Times New Roman"/>
          <w:color w:val="000000"/>
          <w:sz w:val="28"/>
          <w:lang w:val="ru-RU"/>
        </w:rPr>
        <w:t>ледия России.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</w:t>
      </w:r>
      <w:r w:rsidRPr="00FA22B7">
        <w:rPr>
          <w:rFonts w:ascii="Times New Roman" w:hAnsi="Times New Roman"/>
          <w:color w:val="000000"/>
          <w:sz w:val="28"/>
          <w:lang w:val="ru-RU"/>
        </w:rPr>
        <w:t>юдей.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</w:t>
      </w:r>
      <w:r w:rsidRPr="00FA22B7">
        <w:rPr>
          <w:rFonts w:ascii="Times New Roman" w:hAnsi="Times New Roman"/>
          <w:color w:val="000000"/>
          <w:sz w:val="28"/>
          <w:lang w:val="ru-RU"/>
        </w:rPr>
        <w:t>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Многообразие материалов и </w:t>
      </w:r>
      <w:r w:rsidRPr="00FA22B7">
        <w:rPr>
          <w:rFonts w:ascii="Times New Roman" w:hAnsi="Times New Roman"/>
          <w:color w:val="000000"/>
          <w:sz w:val="28"/>
          <w:lang w:val="ru-RU"/>
        </w:rPr>
        <w:t>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Государственная с</w:t>
      </w:r>
      <w:r w:rsidRPr="00FA22B7">
        <w:rPr>
          <w:rFonts w:ascii="Times New Roman" w:hAnsi="Times New Roman"/>
          <w:color w:val="000000"/>
          <w:sz w:val="28"/>
          <w:lang w:val="ru-RU"/>
        </w:rPr>
        <w:t>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</w:t>
      </w:r>
      <w:r w:rsidRPr="00FA22B7">
        <w:rPr>
          <w:rFonts w:ascii="Times New Roman" w:hAnsi="Times New Roman"/>
          <w:color w:val="000000"/>
          <w:sz w:val="28"/>
          <w:lang w:val="ru-RU"/>
        </w:rPr>
        <w:t>й. Праздничное оформление школы.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назначение в жизни людей.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</w:t>
      </w:r>
      <w:r w:rsidRPr="00FA22B7">
        <w:rPr>
          <w:rFonts w:ascii="Times New Roman" w:hAnsi="Times New Roman"/>
          <w:color w:val="000000"/>
          <w:sz w:val="28"/>
          <w:lang w:val="ru-RU"/>
        </w:rPr>
        <w:t>е материалы, их особые свойства.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Начальные умения рисунка с </w:t>
      </w:r>
      <w:r w:rsidRPr="00FA22B7">
        <w:rPr>
          <w:rFonts w:ascii="Times New Roman" w:hAnsi="Times New Roman"/>
          <w:color w:val="000000"/>
          <w:sz w:val="28"/>
          <w:lang w:val="ru-RU"/>
        </w:rPr>
        <w:t>натуры. Зарисовки простых предметов.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</w:t>
      </w:r>
      <w:r w:rsidRPr="00FA22B7">
        <w:rPr>
          <w:rFonts w:ascii="Times New Roman" w:hAnsi="Times New Roman"/>
          <w:color w:val="000000"/>
          <w:sz w:val="28"/>
          <w:lang w:val="ru-RU"/>
        </w:rPr>
        <w:t>вета, цветовой круг, основные и составные цвета, дополнительные цвета.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</w:t>
      </w:r>
      <w:r w:rsidRPr="00FA22B7">
        <w:rPr>
          <w:rFonts w:ascii="Times New Roman" w:hAnsi="Times New Roman"/>
          <w:color w:val="000000"/>
          <w:sz w:val="28"/>
          <w:lang w:val="ru-RU"/>
        </w:rPr>
        <w:t>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</w:t>
      </w:r>
      <w:r w:rsidRPr="00FA22B7">
        <w:rPr>
          <w:rFonts w:ascii="Times New Roman" w:hAnsi="Times New Roman"/>
          <w:color w:val="000000"/>
          <w:sz w:val="28"/>
          <w:lang w:val="ru-RU"/>
        </w:rPr>
        <w:t>для сравнения и анализа произведений изобразительного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и отечественном искусстве.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Изображение окружности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в перспективе.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</w:t>
      </w:r>
      <w:r w:rsidRPr="00FA22B7">
        <w:rPr>
          <w:rFonts w:ascii="Times New Roman" w:hAnsi="Times New Roman"/>
          <w:color w:val="000000"/>
          <w:sz w:val="28"/>
          <w:lang w:val="ru-RU"/>
        </w:rPr>
        <w:t>ольких геометрических тел.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Рисунок натюрморта графическими материалами </w:t>
      </w:r>
      <w:r w:rsidRPr="00FA22B7">
        <w:rPr>
          <w:rFonts w:ascii="Times New Roman" w:hAnsi="Times New Roman"/>
          <w:color w:val="000000"/>
          <w:sz w:val="28"/>
          <w:lang w:val="ru-RU"/>
        </w:rPr>
        <w:t>с натуры или по представлению.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</w:t>
      </w:r>
      <w:r w:rsidRPr="00FA22B7">
        <w:rPr>
          <w:rFonts w:ascii="Times New Roman" w:hAnsi="Times New Roman"/>
          <w:color w:val="000000"/>
          <w:sz w:val="28"/>
          <w:lang w:val="ru-RU"/>
        </w:rPr>
        <w:t>ивописного натюрморта.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Великие портретисты в европе</w:t>
      </w:r>
      <w:r w:rsidRPr="00FA22B7">
        <w:rPr>
          <w:rFonts w:ascii="Times New Roman" w:hAnsi="Times New Roman"/>
          <w:color w:val="000000"/>
          <w:sz w:val="28"/>
          <w:lang w:val="ru-RU"/>
        </w:rPr>
        <w:t>йском искусстве.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</w:t>
      </w:r>
      <w:r w:rsidRPr="00FA22B7">
        <w:rPr>
          <w:rFonts w:ascii="Times New Roman" w:hAnsi="Times New Roman"/>
          <w:color w:val="000000"/>
          <w:sz w:val="28"/>
          <w:lang w:val="ru-RU"/>
        </w:rPr>
        <w:t>ли по памяти.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Значение свойств </w:t>
      </w:r>
      <w:r w:rsidRPr="00FA22B7">
        <w:rPr>
          <w:rFonts w:ascii="Times New Roman" w:hAnsi="Times New Roman"/>
          <w:color w:val="000000"/>
          <w:sz w:val="28"/>
          <w:lang w:val="ru-RU"/>
        </w:rPr>
        <w:t>художественных материалов в создании скульптурного портрета.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Особенности изображения п</w:t>
      </w:r>
      <w:r w:rsidRPr="00FA22B7">
        <w:rPr>
          <w:rFonts w:ascii="Times New Roman" w:hAnsi="Times New Roman"/>
          <w:color w:val="000000"/>
          <w:sz w:val="28"/>
          <w:lang w:val="ru-RU"/>
        </w:rPr>
        <w:t>ространства в эпоху Древнего мира, в средневековом искусстве и в эпоху Возрождения.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</w:t>
      </w:r>
      <w:r w:rsidRPr="00FA22B7">
        <w:rPr>
          <w:rFonts w:ascii="Times New Roman" w:hAnsi="Times New Roman"/>
          <w:color w:val="000000"/>
          <w:sz w:val="28"/>
          <w:lang w:val="ru-RU"/>
        </w:rPr>
        <w:t>й изменчивости состояний природы.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Становлен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ие образа родной природы в произведениях А.Венецианова и его учеников: А.Саврасова, И.Шишкина. Пейзажная живопись И.Левитана и </w:t>
      </w: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Творческий оп</w:t>
      </w:r>
      <w:r w:rsidRPr="00FA22B7">
        <w:rPr>
          <w:rFonts w:ascii="Times New Roman" w:hAnsi="Times New Roman"/>
          <w:color w:val="000000"/>
          <w:sz w:val="28"/>
          <w:lang w:val="ru-RU"/>
        </w:rPr>
        <w:t>ыт в создании композиционного живописного пейзажа своей Родины.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</w:t>
      </w:r>
      <w:r w:rsidRPr="00FA22B7">
        <w:rPr>
          <w:rFonts w:ascii="Times New Roman" w:hAnsi="Times New Roman"/>
          <w:color w:val="000000"/>
          <w:sz w:val="28"/>
          <w:lang w:val="ru-RU"/>
        </w:rPr>
        <w:t>ы окружающей природы.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</w:t>
      </w:r>
      <w:r w:rsidRPr="00FA22B7">
        <w:rPr>
          <w:rFonts w:ascii="Times New Roman" w:hAnsi="Times New Roman"/>
          <w:color w:val="000000"/>
          <w:sz w:val="28"/>
          <w:lang w:val="ru-RU"/>
        </w:rPr>
        <w:t>и современного города.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</w:t>
      </w:r>
      <w:r w:rsidRPr="00FA22B7">
        <w:rPr>
          <w:rFonts w:ascii="Times New Roman" w:hAnsi="Times New Roman"/>
          <w:color w:val="000000"/>
          <w:sz w:val="28"/>
          <w:lang w:val="ru-RU"/>
        </w:rPr>
        <w:t>чение художественного изображения бытовой жизни людей в понимании истории человечества и современной жизни.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</w:t>
      </w:r>
      <w:r w:rsidRPr="00FA22B7">
        <w:rPr>
          <w:rFonts w:ascii="Times New Roman" w:hAnsi="Times New Roman"/>
          <w:color w:val="000000"/>
          <w:sz w:val="28"/>
          <w:lang w:val="ru-RU"/>
        </w:rPr>
        <w:t>в жанровой картине и роль картины в их утверждении.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Историческая 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Работа над сюжетной комп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озицией. Этапы длительного периода работы художника над исторической картиной: идея и эскизы, сбор материала и </w:t>
      </w: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</w:t>
      </w:r>
      <w:r w:rsidRPr="00FA22B7">
        <w:rPr>
          <w:rFonts w:ascii="Times New Roman" w:hAnsi="Times New Roman"/>
          <w:color w:val="000000"/>
          <w:sz w:val="28"/>
          <w:lang w:val="ru-RU"/>
        </w:rPr>
        <w:t>порой на собранный материал по задуманному сюжету.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</w:t>
      </w:r>
      <w:r w:rsidRPr="00FA22B7">
        <w:rPr>
          <w:rFonts w:ascii="Times New Roman" w:hAnsi="Times New Roman"/>
          <w:color w:val="000000"/>
          <w:sz w:val="28"/>
          <w:lang w:val="ru-RU"/>
        </w:rPr>
        <w:t>ыражение как «духовная ось», соединяющая жизненные позиции разных поколений.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в. (А. Иванов. «Яв</w:t>
      </w:r>
      <w:r w:rsidRPr="00FA22B7">
        <w:rPr>
          <w:rFonts w:ascii="Times New Roman" w:hAnsi="Times New Roman"/>
          <w:color w:val="000000"/>
          <w:sz w:val="28"/>
          <w:lang w:val="ru-RU"/>
        </w:rPr>
        <w:t>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Великие русские иконопис</w:t>
      </w:r>
      <w:r w:rsidRPr="00FA22B7">
        <w:rPr>
          <w:rFonts w:ascii="Times New Roman" w:hAnsi="Times New Roman"/>
          <w:color w:val="000000"/>
          <w:sz w:val="28"/>
          <w:lang w:val="ru-RU"/>
        </w:rPr>
        <w:t>цы: духовный свет икон Андрея Рублёва, Феофана Грека, Дионисия.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72E26" w:rsidRPr="00FA22B7" w:rsidRDefault="00372E26">
      <w:pPr>
        <w:spacing w:after="0"/>
        <w:ind w:left="120"/>
        <w:rPr>
          <w:lang w:val="ru-RU"/>
        </w:rPr>
      </w:pPr>
      <w:bookmarkStart w:id="3" w:name="_Toc137210403"/>
      <w:bookmarkEnd w:id="3"/>
    </w:p>
    <w:p w:rsidR="00372E26" w:rsidRPr="00FA22B7" w:rsidRDefault="00D8745E">
      <w:pPr>
        <w:spacing w:after="0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Архитекту</w:t>
      </w:r>
      <w:r w:rsidRPr="00FA22B7">
        <w:rPr>
          <w:rFonts w:ascii="Times New Roman" w:hAnsi="Times New Roman"/>
          <w:color w:val="000000"/>
          <w:sz w:val="28"/>
          <w:lang w:val="ru-RU"/>
        </w:rPr>
        <w:t>ра и дизайн – искусства художественной постройки – конструктивные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</w:t>
      </w:r>
      <w:r w:rsidRPr="00FA22B7">
        <w:rPr>
          <w:rFonts w:ascii="Times New Roman" w:hAnsi="Times New Roman"/>
          <w:color w:val="000000"/>
          <w:sz w:val="28"/>
          <w:lang w:val="ru-RU"/>
        </w:rPr>
        <w:t>тия, духовно-ценностных позиций общества.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ландшафта.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</w:t>
      </w:r>
      <w:r w:rsidRPr="00FA22B7">
        <w:rPr>
          <w:rFonts w:ascii="Times New Roman" w:hAnsi="Times New Roman"/>
          <w:color w:val="000000"/>
          <w:sz w:val="28"/>
          <w:lang w:val="ru-RU"/>
        </w:rPr>
        <w:t>Основы формальной композиции в конструктивных искусствах.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</w:t>
      </w:r>
      <w:r w:rsidRPr="00FA22B7">
        <w:rPr>
          <w:rFonts w:ascii="Times New Roman" w:hAnsi="Times New Roman"/>
          <w:color w:val="000000"/>
          <w:sz w:val="28"/>
          <w:lang w:val="ru-RU"/>
        </w:rPr>
        <w:t>го содержания.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</w:t>
      </w:r>
      <w:r w:rsidRPr="00FA22B7">
        <w:rPr>
          <w:rFonts w:ascii="Times New Roman" w:hAnsi="Times New Roman"/>
          <w:color w:val="000000"/>
          <w:sz w:val="28"/>
          <w:lang w:val="ru-RU"/>
        </w:rPr>
        <w:t>омпозиции.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Цвет и зако</w:t>
      </w:r>
      <w:r w:rsidRPr="00FA22B7">
        <w:rPr>
          <w:rFonts w:ascii="Times New Roman" w:hAnsi="Times New Roman"/>
          <w:color w:val="000000"/>
          <w:sz w:val="28"/>
          <w:lang w:val="ru-RU"/>
        </w:rPr>
        <w:t>ны колористики. Применение локального цвета. Цветовой акцент, ритм цветовых форм, доминанта.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Типографика. По</w:t>
      </w:r>
      <w:r w:rsidRPr="00FA22B7">
        <w:rPr>
          <w:rFonts w:ascii="Times New Roman" w:hAnsi="Times New Roman"/>
          <w:color w:val="000000"/>
          <w:sz w:val="28"/>
          <w:lang w:val="ru-RU"/>
        </w:rPr>
        <w:t>нимание типографской строки как элемента плоскостной композиции.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</w:t>
      </w:r>
      <w:r w:rsidRPr="00FA22B7">
        <w:rPr>
          <w:rFonts w:ascii="Times New Roman" w:hAnsi="Times New Roman"/>
          <w:color w:val="000000"/>
          <w:sz w:val="28"/>
          <w:lang w:val="ru-RU"/>
        </w:rPr>
        <w:t>а. Шрифтовой логотип. Знаковый логотип.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плакате, рекламе, поздравительной открытке.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</w:t>
      </w:r>
      <w:r w:rsidRPr="00FA22B7">
        <w:rPr>
          <w:rFonts w:ascii="Times New Roman" w:hAnsi="Times New Roman"/>
          <w:color w:val="000000"/>
          <w:sz w:val="28"/>
          <w:lang w:val="ru-RU"/>
        </w:rPr>
        <w:t>ли на основе компьютерных программ.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Макетирование. Введение </w:t>
      </w:r>
      <w:r w:rsidRPr="00FA22B7">
        <w:rPr>
          <w:rFonts w:ascii="Times New Roman" w:hAnsi="Times New Roman"/>
          <w:color w:val="000000"/>
          <w:sz w:val="28"/>
          <w:lang w:val="ru-RU"/>
        </w:rPr>
        <w:t>в макет понятия рельефа местности и способы его обозначения на макете.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</w:t>
      </w:r>
      <w:r w:rsidRPr="00FA22B7">
        <w:rPr>
          <w:rFonts w:ascii="Times New Roman" w:hAnsi="Times New Roman"/>
          <w:color w:val="000000"/>
          <w:sz w:val="28"/>
          <w:lang w:val="ru-RU"/>
        </w:rPr>
        <w:t>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</w:t>
      </w:r>
      <w:r w:rsidRPr="00FA22B7">
        <w:rPr>
          <w:rFonts w:ascii="Times New Roman" w:hAnsi="Times New Roman"/>
          <w:color w:val="000000"/>
          <w:sz w:val="28"/>
          <w:lang w:val="ru-RU"/>
        </w:rPr>
        <w:t>ивного соотношения его частей.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</w:t>
      </w:r>
      <w:r w:rsidRPr="00FA22B7">
        <w:rPr>
          <w:rFonts w:ascii="Times New Roman" w:hAnsi="Times New Roman"/>
          <w:color w:val="000000"/>
          <w:sz w:val="28"/>
          <w:lang w:val="ru-RU"/>
        </w:rPr>
        <w:t>ас, железобетон и язык современной архитектуры).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с определением их функций и материала изготовления.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Конструирование объектов дизайна </w:t>
      </w:r>
      <w:r w:rsidRPr="00FA22B7">
        <w:rPr>
          <w:rFonts w:ascii="Times New Roman" w:hAnsi="Times New Roman"/>
          <w:color w:val="000000"/>
          <w:sz w:val="28"/>
          <w:lang w:val="ru-RU"/>
        </w:rPr>
        <w:t>или архитектурное макетирование с использованием цвета.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</w:t>
      </w:r>
      <w:r w:rsidRPr="00FA22B7">
        <w:rPr>
          <w:rFonts w:ascii="Times New Roman" w:hAnsi="Times New Roman"/>
          <w:color w:val="000000"/>
          <w:sz w:val="28"/>
          <w:lang w:val="ru-RU"/>
        </w:rPr>
        <w:t>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</w:t>
      </w:r>
      <w:r w:rsidRPr="00FA22B7">
        <w:rPr>
          <w:rFonts w:ascii="Times New Roman" w:hAnsi="Times New Roman"/>
          <w:color w:val="000000"/>
          <w:sz w:val="28"/>
          <w:lang w:val="ru-RU"/>
        </w:rPr>
        <w:t>й дом в предметно-пространственной среде жизни разных народов.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Пути развития совреме</w:t>
      </w:r>
      <w:r w:rsidRPr="00FA22B7">
        <w:rPr>
          <w:rFonts w:ascii="Times New Roman" w:hAnsi="Times New Roman"/>
          <w:color w:val="000000"/>
          <w:sz w:val="28"/>
          <w:lang w:val="ru-RU"/>
        </w:rPr>
        <w:t>нной архитектуры и дизайна: город сегодня и завтра.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</w:t>
      </w:r>
      <w:r w:rsidRPr="00FA22B7">
        <w:rPr>
          <w:rFonts w:ascii="Times New Roman" w:hAnsi="Times New Roman"/>
          <w:color w:val="000000"/>
          <w:sz w:val="28"/>
          <w:lang w:val="ru-RU"/>
        </w:rPr>
        <w:t>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</w:t>
      </w:r>
      <w:r w:rsidRPr="00FA22B7">
        <w:rPr>
          <w:rFonts w:ascii="Times New Roman" w:hAnsi="Times New Roman"/>
          <w:color w:val="000000"/>
          <w:sz w:val="28"/>
          <w:lang w:val="ru-RU"/>
        </w:rPr>
        <w:t>изни людей.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</w:t>
      </w:r>
      <w:r w:rsidRPr="00FA22B7">
        <w:rPr>
          <w:rFonts w:ascii="Times New Roman" w:hAnsi="Times New Roman"/>
          <w:color w:val="000000"/>
          <w:sz w:val="28"/>
          <w:lang w:val="ru-RU"/>
        </w:rPr>
        <w:t>нтазийной зарисовки города будущего.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Дизайн городской среды. Малые архитектурные формы. Роль малых архитектурных форм и </w:t>
      </w:r>
      <w:r w:rsidRPr="00FA22B7">
        <w:rPr>
          <w:rFonts w:ascii="Times New Roman" w:hAnsi="Times New Roman"/>
          <w:color w:val="000000"/>
          <w:sz w:val="28"/>
          <w:lang w:val="ru-RU"/>
        </w:rPr>
        <w:t>архитектурного дизайна в организации городской среды и индивидуальном образе города.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</w:t>
      </w:r>
      <w:r w:rsidRPr="00FA22B7">
        <w:rPr>
          <w:rFonts w:ascii="Times New Roman" w:hAnsi="Times New Roman"/>
          <w:color w:val="000000"/>
          <w:sz w:val="28"/>
          <w:lang w:val="ru-RU"/>
        </w:rPr>
        <w:t>в, блоков локального озеленения и другое.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Интерьер и предметный мир в до</w:t>
      </w:r>
      <w:r w:rsidRPr="00FA22B7">
        <w:rPr>
          <w:rFonts w:ascii="Times New Roman" w:hAnsi="Times New Roman"/>
          <w:color w:val="000000"/>
          <w:sz w:val="28"/>
          <w:lang w:val="ru-RU"/>
        </w:rPr>
        <w:t>ме. Назначение помещения и построение его интерьера. Дизайн пространственно-предметной среды интерьера.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</w:t>
      </w:r>
      <w:r w:rsidRPr="00FA22B7">
        <w:rPr>
          <w:rFonts w:ascii="Times New Roman" w:hAnsi="Times New Roman"/>
          <w:color w:val="000000"/>
          <w:sz w:val="28"/>
          <w:lang w:val="ru-RU"/>
        </w:rPr>
        <w:t>ионального пространства. Отделочные материалы, введение фактуры и цвета в интерьер.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</w:t>
      </w:r>
      <w:r w:rsidRPr="00FA22B7">
        <w:rPr>
          <w:rFonts w:ascii="Times New Roman" w:hAnsi="Times New Roman"/>
          <w:color w:val="000000"/>
          <w:sz w:val="28"/>
          <w:lang w:val="ru-RU"/>
        </w:rPr>
        <w:t>форме создания коллажной композиции.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</w:t>
      </w:r>
      <w:r w:rsidRPr="00FA22B7">
        <w:rPr>
          <w:rFonts w:ascii="Times New Roman" w:hAnsi="Times New Roman"/>
          <w:color w:val="000000"/>
          <w:sz w:val="28"/>
          <w:lang w:val="ru-RU"/>
        </w:rPr>
        <w:t>о наследия. Традиции графического языка ландшафтных проектов.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</w:t>
      </w:r>
      <w:r w:rsidRPr="00FA22B7">
        <w:rPr>
          <w:rFonts w:ascii="Times New Roman" w:hAnsi="Times New Roman"/>
          <w:color w:val="000000"/>
          <w:sz w:val="28"/>
          <w:lang w:val="ru-RU"/>
        </w:rPr>
        <w:t>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</w:t>
      </w:r>
      <w:r w:rsidRPr="00FA22B7">
        <w:rPr>
          <w:rFonts w:ascii="Times New Roman" w:hAnsi="Times New Roman"/>
          <w:color w:val="000000"/>
          <w:sz w:val="28"/>
          <w:lang w:val="ru-RU"/>
        </w:rPr>
        <w:t>дивидуальный стиль. Ансамбль в костюме. Роль фантазии и вкуса в подборе одежды.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бытовой и сценический.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72E26" w:rsidRPr="00FA22B7" w:rsidRDefault="00372E26">
      <w:pPr>
        <w:spacing w:after="0"/>
        <w:ind w:left="120"/>
        <w:rPr>
          <w:lang w:val="ru-RU"/>
        </w:rPr>
      </w:pPr>
      <w:bookmarkStart w:id="4" w:name="_Toc139632456"/>
      <w:bookmarkEnd w:id="4"/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</w:t>
      </w:r>
      <w:r w:rsidRPr="00FA22B7">
        <w:rPr>
          <w:rFonts w:ascii="Calibri" w:hAnsi="Calibri"/>
          <w:b/>
          <w:color w:val="000000"/>
          <w:sz w:val="28"/>
          <w:lang w:val="ru-RU"/>
        </w:rPr>
        <w:t xml:space="preserve"> № 4 «Изображение в синтетических, экранных видах искусства и художественная фотография»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Значение развития тех</w:t>
      </w:r>
      <w:r w:rsidRPr="00FA22B7">
        <w:rPr>
          <w:rFonts w:ascii="Times New Roman" w:hAnsi="Times New Roman"/>
          <w:color w:val="000000"/>
          <w:sz w:val="28"/>
          <w:lang w:val="ru-RU"/>
        </w:rPr>
        <w:t>нологий в становлении новых видов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</w:t>
      </w:r>
      <w:r w:rsidRPr="00FA22B7">
        <w:rPr>
          <w:rFonts w:ascii="Times New Roman" w:hAnsi="Times New Roman"/>
          <w:color w:val="000000"/>
          <w:sz w:val="28"/>
          <w:lang w:val="ru-RU"/>
        </w:rPr>
        <w:t>атра.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</w:t>
      </w:r>
      <w:r w:rsidRPr="00FA22B7">
        <w:rPr>
          <w:rFonts w:ascii="Times New Roman" w:hAnsi="Times New Roman"/>
          <w:color w:val="000000"/>
          <w:sz w:val="28"/>
          <w:lang w:val="ru-RU"/>
        </w:rPr>
        <w:t>а с драматургом, режиссёром и актёрами.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костюме характера персонажа.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</w:t>
      </w:r>
      <w:r w:rsidRPr="00FA22B7">
        <w:rPr>
          <w:rFonts w:ascii="Times New Roman" w:hAnsi="Times New Roman"/>
          <w:color w:val="000000"/>
          <w:sz w:val="28"/>
          <w:lang w:val="ru-RU"/>
        </w:rPr>
        <w:t>его ведущая роль как соавтора режиссёра и актёра в процессе создания образа персонажа.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</w:t>
      </w:r>
      <w:r w:rsidRPr="00FA22B7">
        <w:rPr>
          <w:rFonts w:ascii="Times New Roman" w:hAnsi="Times New Roman"/>
          <w:color w:val="000000"/>
          <w:sz w:val="28"/>
          <w:lang w:val="ru-RU"/>
        </w:rPr>
        <w:t>люция запечатления реальности. Искусство и технология. История фотографии: от дагеротипа до компьютерных технологий.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Сохранённая история и роль его фотографий в современной отечественной культуре.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Композиция кадра, </w:t>
      </w:r>
      <w:r w:rsidRPr="00FA22B7">
        <w:rPr>
          <w:rFonts w:ascii="Times New Roman" w:hAnsi="Times New Roman"/>
          <w:color w:val="000000"/>
          <w:sz w:val="28"/>
          <w:lang w:val="ru-RU"/>
        </w:rPr>
        <w:t>ракурс, плановость, графический ритм.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тональных к</w:t>
      </w:r>
      <w:r w:rsidRPr="00FA22B7">
        <w:rPr>
          <w:rFonts w:ascii="Times New Roman" w:hAnsi="Times New Roman"/>
          <w:color w:val="000000"/>
          <w:sz w:val="28"/>
          <w:lang w:val="ru-RU"/>
        </w:rPr>
        <w:t>онтрастов и роль цвета в эмоционально-образном восприятии пейзажа.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Пор</w:t>
      </w:r>
      <w:r w:rsidRPr="00FA22B7">
        <w:rPr>
          <w:rFonts w:ascii="Times New Roman" w:hAnsi="Times New Roman"/>
          <w:color w:val="000000"/>
          <w:sz w:val="28"/>
          <w:lang w:val="ru-RU"/>
        </w:rPr>
        <w:t>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Возможности компьютерно</w:t>
      </w:r>
      <w:r w:rsidRPr="00FA22B7">
        <w:rPr>
          <w:rFonts w:ascii="Times New Roman" w:hAnsi="Times New Roman"/>
          <w:color w:val="000000"/>
          <w:sz w:val="28"/>
          <w:lang w:val="ru-RU"/>
        </w:rPr>
        <w:t>й обработки фотографий, задачи преобразования фотографий и границы достоверности.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</w:t>
      </w:r>
      <w:r w:rsidRPr="00FA22B7">
        <w:rPr>
          <w:rFonts w:ascii="Times New Roman" w:hAnsi="Times New Roman"/>
          <w:color w:val="000000"/>
          <w:sz w:val="28"/>
          <w:lang w:val="ru-RU"/>
        </w:rPr>
        <w:t>раза на жизнь людей.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работе над фильмом. Сложносоставной язык кино.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</w:t>
      </w:r>
      <w:r w:rsidRPr="00FA22B7">
        <w:rPr>
          <w:rFonts w:ascii="Times New Roman" w:hAnsi="Times New Roman"/>
          <w:color w:val="000000"/>
          <w:sz w:val="28"/>
          <w:lang w:val="ru-RU"/>
        </w:rPr>
        <w:t>апы создания видеоролика.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</w:t>
      </w:r>
      <w:r w:rsidRPr="00FA22B7">
        <w:rPr>
          <w:rFonts w:ascii="Times New Roman" w:hAnsi="Times New Roman"/>
          <w:color w:val="000000"/>
          <w:sz w:val="28"/>
          <w:lang w:val="ru-RU"/>
        </w:rPr>
        <w:t>хнологий в современном игровом кинематографе.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</w:t>
      </w:r>
      <w:r w:rsidRPr="00FA22B7">
        <w:rPr>
          <w:rFonts w:ascii="Times New Roman" w:hAnsi="Times New Roman"/>
          <w:color w:val="000000"/>
          <w:sz w:val="28"/>
          <w:lang w:val="ru-RU"/>
        </w:rPr>
        <w:t>мультфильмы, бумажная перекладка, сыпучая анимация.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</w:t>
      </w:r>
      <w:r w:rsidRPr="00FA22B7">
        <w:rPr>
          <w:rFonts w:ascii="Times New Roman" w:hAnsi="Times New Roman"/>
          <w:color w:val="000000"/>
          <w:sz w:val="28"/>
          <w:lang w:val="ru-RU"/>
        </w:rPr>
        <w:t>чного просвещения, развлечения и организации досуга.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Роль телевидения в превращении мира в единое информационное пространство. Картина мира, создаваемая </w:t>
      </w:r>
      <w:r w:rsidRPr="00FA22B7">
        <w:rPr>
          <w:rFonts w:ascii="Times New Roman" w:hAnsi="Times New Roman"/>
          <w:color w:val="000000"/>
          <w:sz w:val="28"/>
          <w:lang w:val="ru-RU"/>
        </w:rPr>
        <w:t>телевидением. Прямой эфир и его значение.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</w:t>
      </w:r>
      <w:r w:rsidRPr="00FA22B7">
        <w:rPr>
          <w:rFonts w:ascii="Times New Roman" w:hAnsi="Times New Roman"/>
          <w:color w:val="000000"/>
          <w:sz w:val="28"/>
          <w:lang w:val="ru-RU"/>
        </w:rPr>
        <w:t>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72E26" w:rsidRPr="00FA22B7" w:rsidRDefault="00372E26">
      <w:pPr>
        <w:rPr>
          <w:lang w:val="ru-RU"/>
        </w:rPr>
        <w:sectPr w:rsidR="00372E26" w:rsidRPr="00FA22B7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0975218"/>
    </w:p>
    <w:bookmarkEnd w:id="5"/>
    <w:p w:rsidR="00372E26" w:rsidRPr="00FA22B7" w:rsidRDefault="00D8745E">
      <w:pPr>
        <w:spacing w:after="0" w:line="264" w:lineRule="auto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72E26" w:rsidRPr="00FA22B7" w:rsidRDefault="00372E26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</w:t>
      </w:r>
      <w:r w:rsidRPr="00FA22B7">
        <w:rPr>
          <w:rFonts w:ascii="Times New Roman" w:hAnsi="Times New Roman"/>
          <w:color w:val="000000"/>
          <w:sz w:val="28"/>
          <w:lang w:val="ru-RU"/>
        </w:rPr>
        <w:t>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</w:t>
      </w:r>
      <w:r w:rsidRPr="00FA22B7">
        <w:rPr>
          <w:rFonts w:ascii="Times New Roman" w:hAnsi="Times New Roman"/>
          <w:color w:val="000000"/>
          <w:sz w:val="28"/>
          <w:lang w:val="ru-RU"/>
        </w:rPr>
        <w:t>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</w:t>
      </w:r>
      <w:r w:rsidRPr="00FA22B7">
        <w:rPr>
          <w:rFonts w:ascii="Times New Roman" w:hAnsi="Times New Roman"/>
          <w:color w:val="000000"/>
          <w:sz w:val="28"/>
          <w:lang w:val="ru-RU"/>
        </w:rPr>
        <w:t>развитию и активному участию в социально значимой деятельности.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FA22B7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FA22B7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FA22B7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FA22B7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FA22B7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FA22B7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FA22B7">
        <w:rPr>
          <w:rFonts w:ascii="Times New Roman" w:hAnsi="Times New Roman"/>
          <w:color w:val="000000"/>
          <w:sz w:val="28"/>
          <w:lang w:val="ru-RU"/>
        </w:rPr>
        <w:t>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FA22B7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FA22B7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</w:t>
      </w:r>
      <w:r w:rsidRPr="00FA22B7">
        <w:rPr>
          <w:rFonts w:ascii="Times New Roman" w:hAnsi="Times New Roman"/>
          <w:color w:val="000000"/>
          <w:sz w:val="28"/>
          <w:lang w:val="ru-RU"/>
        </w:rPr>
        <w:t>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</w:t>
      </w:r>
      <w:r w:rsidRPr="00FA22B7">
        <w:rPr>
          <w:rFonts w:ascii="Times New Roman" w:hAnsi="Times New Roman"/>
          <w:color w:val="000000"/>
          <w:sz w:val="28"/>
          <w:lang w:val="ru-RU"/>
        </w:rPr>
        <w:t>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</w:t>
      </w:r>
      <w:r w:rsidRPr="00FA22B7">
        <w:rPr>
          <w:rFonts w:ascii="Times New Roman" w:hAnsi="Times New Roman"/>
          <w:color w:val="000000"/>
          <w:sz w:val="28"/>
          <w:lang w:val="ru-RU"/>
        </w:rPr>
        <w:t>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</w:t>
      </w:r>
      <w:r w:rsidRPr="00FA22B7">
        <w:rPr>
          <w:rFonts w:ascii="Times New Roman" w:hAnsi="Times New Roman"/>
          <w:color w:val="000000"/>
          <w:sz w:val="28"/>
          <w:lang w:val="ru-RU"/>
        </w:rPr>
        <w:t>ичества, коллективной трудовой работы, работы в команде – обязательные требования к определённым заданиям программы.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</w:t>
      </w:r>
      <w:r w:rsidRPr="00FA22B7">
        <w:rPr>
          <w:rFonts w:ascii="Times New Roman" w:hAnsi="Times New Roman"/>
          <w:color w:val="000000"/>
          <w:sz w:val="28"/>
          <w:lang w:val="ru-RU"/>
        </w:rPr>
        <w:t>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</w:t>
      </w:r>
      <w:r w:rsidRPr="00FA22B7">
        <w:rPr>
          <w:rFonts w:ascii="Times New Roman" w:hAnsi="Times New Roman"/>
          <w:color w:val="000000"/>
          <w:sz w:val="28"/>
          <w:lang w:val="ru-RU"/>
        </w:rPr>
        <w:t>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</w:t>
      </w:r>
      <w:r w:rsidRPr="00FA22B7">
        <w:rPr>
          <w:rFonts w:ascii="Times New Roman" w:hAnsi="Times New Roman"/>
          <w:color w:val="000000"/>
          <w:sz w:val="28"/>
          <w:lang w:val="ru-RU"/>
        </w:rPr>
        <w:t>и обучающихся.</w:t>
      </w:r>
    </w:p>
    <w:p w:rsidR="00372E26" w:rsidRPr="00FA22B7" w:rsidRDefault="00D8745E">
      <w:pPr>
        <w:spacing w:after="0"/>
        <w:ind w:left="120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72E26" w:rsidRPr="00FA22B7" w:rsidRDefault="00D874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срав</w:t>
      </w:r>
      <w:r w:rsidRPr="00FA22B7">
        <w:rPr>
          <w:rFonts w:ascii="Times New Roman" w:hAnsi="Times New Roman"/>
          <w:color w:val="000000"/>
          <w:sz w:val="28"/>
          <w:lang w:val="ru-RU"/>
        </w:rPr>
        <w:t>нивать предметные и пространственные объекты по заданным основаниям;</w:t>
      </w:r>
    </w:p>
    <w:p w:rsidR="00372E26" w:rsidRDefault="00D8745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72E26" w:rsidRPr="00FA22B7" w:rsidRDefault="00D874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72E26" w:rsidRDefault="00D8745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72E26" w:rsidRPr="00FA22B7" w:rsidRDefault="00D874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</w:t>
      </w:r>
      <w:r w:rsidRPr="00FA22B7">
        <w:rPr>
          <w:rFonts w:ascii="Times New Roman" w:hAnsi="Times New Roman"/>
          <w:color w:val="000000"/>
          <w:sz w:val="28"/>
          <w:lang w:val="ru-RU"/>
        </w:rPr>
        <w:t>ранства, зрительного образа;</w:t>
      </w:r>
    </w:p>
    <w:p w:rsidR="00372E26" w:rsidRDefault="00D8745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372E26" w:rsidRPr="00FA22B7" w:rsidRDefault="00D874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72E26" w:rsidRPr="00FA22B7" w:rsidRDefault="00D874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72E26" w:rsidRPr="00FA22B7" w:rsidRDefault="00D874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72E26" w:rsidRPr="00FA22B7" w:rsidRDefault="00D874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FA22B7">
        <w:rPr>
          <w:rFonts w:ascii="Times New Roman" w:hAnsi="Times New Roman"/>
          <w:color w:val="000000"/>
          <w:sz w:val="28"/>
          <w:lang w:val="ru-RU"/>
        </w:rPr>
        <w:t>ь, сравнивать и оценивать с позиций эстетических категорий явления искусства и действительности;</w:t>
      </w:r>
    </w:p>
    <w:p w:rsidR="00372E26" w:rsidRPr="00FA22B7" w:rsidRDefault="00D874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72E26" w:rsidRPr="00FA22B7" w:rsidRDefault="00D874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ставить и использовать вопросы как исследовательский </w:t>
      </w:r>
      <w:r w:rsidRPr="00FA22B7">
        <w:rPr>
          <w:rFonts w:ascii="Times New Roman" w:hAnsi="Times New Roman"/>
          <w:color w:val="000000"/>
          <w:sz w:val="28"/>
          <w:lang w:val="ru-RU"/>
        </w:rPr>
        <w:t>инструмент познания;</w:t>
      </w:r>
    </w:p>
    <w:p w:rsidR="00372E26" w:rsidRPr="00FA22B7" w:rsidRDefault="00D874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72E26" w:rsidRPr="00FA22B7" w:rsidRDefault="00D874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72E26" w:rsidRPr="00FA22B7" w:rsidRDefault="00D874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</w:t>
      </w:r>
      <w:r w:rsidRPr="00FA22B7">
        <w:rPr>
          <w:rFonts w:ascii="Times New Roman" w:hAnsi="Times New Roman"/>
          <w:color w:val="000000"/>
          <w:sz w:val="28"/>
          <w:lang w:val="ru-RU"/>
        </w:rPr>
        <w:t>адач и заданных критериев;</w:t>
      </w:r>
    </w:p>
    <w:p w:rsidR="00372E26" w:rsidRDefault="00D8745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72E26" w:rsidRPr="00FA22B7" w:rsidRDefault="00D874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72E26" w:rsidRPr="00FA22B7" w:rsidRDefault="00D874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</w:t>
      </w:r>
      <w:r w:rsidRPr="00FA22B7">
        <w:rPr>
          <w:rFonts w:ascii="Times New Roman" w:hAnsi="Times New Roman"/>
          <w:color w:val="000000"/>
          <w:sz w:val="28"/>
          <w:lang w:val="ru-RU"/>
        </w:rPr>
        <w:t>скусства, в текстах, таблицах и схемах;</w:t>
      </w:r>
    </w:p>
    <w:p w:rsidR="00372E26" w:rsidRPr="00FA22B7" w:rsidRDefault="00D874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и действиями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72E26" w:rsidRPr="00FA22B7" w:rsidRDefault="00D874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</w:t>
      </w:r>
      <w:r w:rsidRPr="00FA22B7">
        <w:rPr>
          <w:rFonts w:ascii="Times New Roman" w:hAnsi="Times New Roman"/>
          <w:color w:val="000000"/>
          <w:sz w:val="28"/>
          <w:lang w:val="ru-RU"/>
        </w:rPr>
        <w:t>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72E26" w:rsidRPr="00FA22B7" w:rsidRDefault="00D874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</w:t>
      </w:r>
      <w:r w:rsidRPr="00FA22B7">
        <w:rPr>
          <w:rFonts w:ascii="Times New Roman" w:hAnsi="Times New Roman"/>
          <w:color w:val="000000"/>
          <w:sz w:val="28"/>
          <w:lang w:val="ru-RU"/>
        </w:rPr>
        <w:t>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72E26" w:rsidRPr="00FA22B7" w:rsidRDefault="00D874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публично пр</w:t>
      </w:r>
      <w:r w:rsidRPr="00FA22B7">
        <w:rPr>
          <w:rFonts w:ascii="Times New Roman" w:hAnsi="Times New Roman"/>
          <w:color w:val="000000"/>
          <w:sz w:val="28"/>
          <w:lang w:val="ru-RU"/>
        </w:rPr>
        <w:t>едставлять и объяснять результаты своего творческого, художественного или исследовательского опыта;</w:t>
      </w:r>
    </w:p>
    <w:p w:rsidR="00372E26" w:rsidRPr="00FA22B7" w:rsidRDefault="00D874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</w:t>
      </w:r>
      <w:r w:rsidRPr="00FA22B7">
        <w:rPr>
          <w:rFonts w:ascii="Times New Roman" w:hAnsi="Times New Roman"/>
          <w:color w:val="000000"/>
          <w:sz w:val="28"/>
          <w:lang w:val="ru-RU"/>
        </w:rPr>
        <w:t>к часть универсальных регулятивных учебных действий:</w:t>
      </w:r>
    </w:p>
    <w:p w:rsidR="00372E26" w:rsidRPr="00FA22B7" w:rsidRDefault="00D874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</w:t>
      </w:r>
      <w:r w:rsidRPr="00FA22B7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372E26" w:rsidRPr="00FA22B7" w:rsidRDefault="00D874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72E26" w:rsidRPr="00FA22B7" w:rsidRDefault="00D874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</w:t>
      </w:r>
      <w:r w:rsidRPr="00FA22B7">
        <w:rPr>
          <w:rFonts w:ascii="Times New Roman" w:hAnsi="Times New Roman"/>
          <w:color w:val="000000"/>
          <w:sz w:val="28"/>
          <w:lang w:val="ru-RU"/>
        </w:rPr>
        <w:t>практической работы, сохраняя порядок в окружающем пространстве и бережно относясь к используемым материалам.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72E26" w:rsidRPr="00FA22B7" w:rsidRDefault="00D874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</w:t>
      </w:r>
      <w:r w:rsidRPr="00FA22B7">
        <w:rPr>
          <w:rFonts w:ascii="Times New Roman" w:hAnsi="Times New Roman"/>
          <w:color w:val="000000"/>
          <w:sz w:val="28"/>
          <w:lang w:val="ru-RU"/>
        </w:rPr>
        <w:t>планируемыми результатами, осуществлять контроль своей деятельности в процессе достижения результата;</w:t>
      </w:r>
    </w:p>
    <w:p w:rsidR="00372E26" w:rsidRPr="00FA22B7" w:rsidRDefault="00D874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</w:t>
      </w:r>
      <w:r w:rsidRPr="00FA22B7">
        <w:rPr>
          <w:rFonts w:ascii="Times New Roman" w:hAnsi="Times New Roman"/>
          <w:color w:val="000000"/>
          <w:sz w:val="28"/>
          <w:lang w:val="ru-RU"/>
        </w:rPr>
        <w:t>ального интеллекта как часть универсальных регулятивных учебных действий:</w:t>
      </w:r>
    </w:p>
    <w:p w:rsidR="00372E26" w:rsidRPr="00FA22B7" w:rsidRDefault="00D874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72E26" w:rsidRPr="00FA22B7" w:rsidRDefault="00D874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</w:t>
      </w:r>
      <w:r w:rsidRPr="00FA22B7">
        <w:rPr>
          <w:rFonts w:ascii="Times New Roman" w:hAnsi="Times New Roman"/>
          <w:color w:val="000000"/>
          <w:sz w:val="28"/>
          <w:lang w:val="ru-RU"/>
        </w:rPr>
        <w:t>твенной художественной деятельности;</w:t>
      </w:r>
    </w:p>
    <w:p w:rsidR="00372E26" w:rsidRPr="00FA22B7" w:rsidRDefault="00D874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72E26" w:rsidRPr="00FA22B7" w:rsidRDefault="00D874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72E26" w:rsidRPr="00FA22B7" w:rsidRDefault="00D874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</w:t>
      </w:r>
      <w:r w:rsidRPr="00FA22B7">
        <w:rPr>
          <w:rFonts w:ascii="Times New Roman" w:hAnsi="Times New Roman"/>
          <w:color w:val="000000"/>
          <w:sz w:val="28"/>
          <w:lang w:val="ru-RU"/>
        </w:rPr>
        <w:t>ебном сотрудничестве, в совместной деятельности со сверстниками, с педагогами и межвозрастном взаимодействии.</w:t>
      </w:r>
    </w:p>
    <w:p w:rsidR="00372E26" w:rsidRPr="00FA22B7" w:rsidRDefault="00372E26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spacing w:after="0"/>
        <w:ind w:left="120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</w:t>
      </w:r>
      <w:r w:rsidRPr="00FA22B7">
        <w:rPr>
          <w:rFonts w:ascii="Times New Roman" w:hAnsi="Times New Roman"/>
          <w:color w:val="000000"/>
          <w:sz w:val="28"/>
          <w:lang w:val="ru-RU"/>
        </w:rPr>
        <w:t>ельному искусству:</w:t>
      </w: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</w:t>
      </w:r>
      <w:r w:rsidRPr="00FA22B7">
        <w:rPr>
          <w:rFonts w:ascii="Times New Roman" w:hAnsi="Times New Roman"/>
          <w:color w:val="000000"/>
          <w:sz w:val="28"/>
          <w:lang w:val="ru-RU"/>
        </w:rPr>
        <w:t>овыми потребностями людей, необходимость присутствия в предметном мире и жилой среде;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жилой среды в древней истории человечества, о </w:t>
      </w:r>
      <w:r w:rsidRPr="00FA22B7">
        <w:rPr>
          <w:rFonts w:ascii="Times New Roman" w:hAnsi="Times New Roman"/>
          <w:color w:val="000000"/>
          <w:sz w:val="28"/>
          <w:lang w:val="ru-RU"/>
        </w:rPr>
        <w:t>присутствии в древних орнаментах символического описания мира;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</w:t>
      </w:r>
      <w:r w:rsidRPr="00FA22B7">
        <w:rPr>
          <w:rFonts w:ascii="Times New Roman" w:hAnsi="Times New Roman"/>
          <w:color w:val="000000"/>
          <w:sz w:val="28"/>
          <w:lang w:val="ru-RU"/>
        </w:rPr>
        <w:t>отношений, в обозначении социальной роли человека, в оформлении предметно-пространственной среды;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</w:t>
      </w: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неразрывную связь декора и материала;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специфику образ</w:t>
      </w:r>
      <w:r w:rsidRPr="00FA22B7">
        <w:rPr>
          <w:rFonts w:ascii="Times New Roman" w:hAnsi="Times New Roman"/>
          <w:color w:val="000000"/>
          <w:sz w:val="28"/>
          <w:lang w:val="ru-RU"/>
        </w:rPr>
        <w:t>ного языка декоративного искусства – его знаковую природу, орнаментальность, стилизацию изображения;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</w:t>
      </w:r>
      <w:r w:rsidRPr="00FA22B7">
        <w:rPr>
          <w:rFonts w:ascii="Times New Roman" w:hAnsi="Times New Roman"/>
          <w:color w:val="000000"/>
          <w:sz w:val="28"/>
          <w:lang w:val="ru-RU"/>
        </w:rPr>
        <w:t>го творческого создания орнаментов ленточных, сетчатых, центрических;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владеть практическими навык</w:t>
      </w:r>
      <w:r w:rsidRPr="00FA22B7">
        <w:rPr>
          <w:rFonts w:ascii="Times New Roman" w:hAnsi="Times New Roman"/>
          <w:color w:val="000000"/>
          <w:sz w:val="28"/>
          <w:lang w:val="ru-RU"/>
        </w:rPr>
        <w:t>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знать особенности </w:t>
      </w:r>
      <w:r w:rsidRPr="00FA22B7">
        <w:rPr>
          <w:rFonts w:ascii="Times New Roman" w:hAnsi="Times New Roman"/>
          <w:color w:val="000000"/>
          <w:sz w:val="28"/>
          <w:lang w:val="ru-RU"/>
        </w:rPr>
        <w:t>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уметь объяснять символическое значение традиционных знаков народного крестьянского искусства </w:t>
      </w:r>
      <w:r w:rsidRPr="00FA22B7">
        <w:rPr>
          <w:rFonts w:ascii="Times New Roman" w:hAnsi="Times New Roman"/>
          <w:color w:val="000000"/>
          <w:sz w:val="28"/>
          <w:lang w:val="ru-RU"/>
        </w:rPr>
        <w:t>(солярные знаки, древо жизни, конь, птица, мать-земля);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крестьянский дом как отражение уклада крестьянской жизни и памятник архитектуры;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</w:t>
      </w:r>
      <w:r w:rsidRPr="00FA22B7">
        <w:rPr>
          <w:rFonts w:ascii="Times New Roman" w:hAnsi="Times New Roman"/>
          <w:color w:val="000000"/>
          <w:sz w:val="28"/>
          <w:lang w:val="ru-RU"/>
        </w:rPr>
        <w:t>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</w:t>
      </w:r>
      <w:r w:rsidRPr="00FA22B7">
        <w:rPr>
          <w:rFonts w:ascii="Times New Roman" w:hAnsi="Times New Roman"/>
          <w:color w:val="000000"/>
          <w:sz w:val="28"/>
          <w:lang w:val="ru-RU"/>
        </w:rPr>
        <w:t>аследие, хранящее в своих материальных формах глубинные духовные ценности;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декора, их связь с природой, трудом и бытом;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</w:t>
      </w:r>
      <w:r w:rsidRPr="00FA22B7">
        <w:rPr>
          <w:rFonts w:ascii="Times New Roman" w:hAnsi="Times New Roman"/>
          <w:color w:val="000000"/>
          <w:sz w:val="28"/>
          <w:lang w:val="ru-RU"/>
        </w:rPr>
        <w:t>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</w:t>
      </w:r>
      <w:r w:rsidRPr="00FA22B7">
        <w:rPr>
          <w:rFonts w:ascii="Times New Roman" w:hAnsi="Times New Roman"/>
          <w:color w:val="000000"/>
          <w:sz w:val="28"/>
          <w:lang w:val="ru-RU"/>
        </w:rPr>
        <w:t>ественного ремесла в современной жизни;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древние образы народного искусства в произведениях современных народных промыслов;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</w:t>
      </w:r>
      <w:r w:rsidRPr="00FA22B7">
        <w:rPr>
          <w:rFonts w:ascii="Times New Roman" w:hAnsi="Times New Roman"/>
          <w:color w:val="000000"/>
          <w:sz w:val="28"/>
          <w:lang w:val="ru-RU"/>
        </w:rPr>
        <w:t>лу изготовления и технике декора;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изобра</w:t>
      </w:r>
      <w:r w:rsidRPr="00FA22B7">
        <w:rPr>
          <w:rFonts w:ascii="Times New Roman" w:hAnsi="Times New Roman"/>
          <w:color w:val="000000"/>
          <w:sz w:val="28"/>
          <w:lang w:val="ru-RU"/>
        </w:rPr>
        <w:t>жать фрагменты орнаментов, отдельные сюжеты, детали или общий вид изделий ряда отечественных художественных промыслов;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</w:t>
      </w:r>
      <w:r w:rsidRPr="00FA22B7">
        <w:rPr>
          <w:rFonts w:ascii="Times New Roman" w:hAnsi="Times New Roman"/>
          <w:color w:val="000000"/>
          <w:sz w:val="28"/>
          <w:lang w:val="ru-RU"/>
        </w:rPr>
        <w:t>ческого создания эмблемы или логотипа;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</w:t>
      </w:r>
      <w:r w:rsidRPr="00FA22B7">
        <w:rPr>
          <w:rFonts w:ascii="Times New Roman" w:hAnsi="Times New Roman"/>
          <w:color w:val="000000"/>
          <w:sz w:val="28"/>
          <w:lang w:val="ru-RU"/>
        </w:rPr>
        <w:t>предметно-пространственной среде, обычной жизненной обстановке и характеризовать их образное назначение;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</w:t>
      </w:r>
      <w:r w:rsidRPr="00FA22B7">
        <w:rPr>
          <w:rFonts w:ascii="Times New Roman" w:hAnsi="Times New Roman"/>
          <w:color w:val="000000"/>
          <w:sz w:val="28"/>
          <w:lang w:val="ru-RU"/>
        </w:rPr>
        <w:t>о, керамику, ковку, литьё, гобелен и другое;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</w:t>
      </w:r>
      <w:r w:rsidRPr="00FA22B7">
        <w:rPr>
          <w:rFonts w:ascii="Times New Roman" w:hAnsi="Times New Roman"/>
          <w:color w:val="000000"/>
          <w:sz w:val="28"/>
          <w:lang w:val="ru-RU"/>
        </w:rPr>
        <w:t>м программы по изобразительному искусству:</w:t>
      </w: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</w:t>
      </w:r>
      <w:r w:rsidRPr="00FA22B7">
        <w:rPr>
          <w:rFonts w:ascii="Times New Roman" w:hAnsi="Times New Roman"/>
          <w:color w:val="000000"/>
          <w:sz w:val="28"/>
          <w:lang w:val="ru-RU"/>
        </w:rPr>
        <w:t>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</w:t>
      </w:r>
      <w:r w:rsidRPr="00FA22B7">
        <w:rPr>
          <w:rFonts w:ascii="Times New Roman" w:hAnsi="Times New Roman"/>
          <w:color w:val="000000"/>
          <w:sz w:val="28"/>
          <w:lang w:val="ru-RU"/>
        </w:rPr>
        <w:t>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роль рисунка как ос</w:t>
      </w:r>
      <w:r w:rsidRPr="00FA22B7">
        <w:rPr>
          <w:rFonts w:ascii="Times New Roman" w:hAnsi="Times New Roman"/>
          <w:color w:val="000000"/>
          <w:sz w:val="28"/>
          <w:lang w:val="ru-RU"/>
        </w:rPr>
        <w:t>новы изобразительной деятельности;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</w:t>
      </w:r>
      <w:r w:rsidRPr="00FA22B7">
        <w:rPr>
          <w:rFonts w:ascii="Times New Roman" w:hAnsi="Times New Roman"/>
          <w:color w:val="000000"/>
          <w:sz w:val="28"/>
          <w:lang w:val="ru-RU"/>
        </w:rPr>
        <w:t>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</w:t>
      </w:r>
      <w:r w:rsidRPr="00FA22B7">
        <w:rPr>
          <w:rFonts w:ascii="Times New Roman" w:hAnsi="Times New Roman"/>
          <w:color w:val="000000"/>
          <w:sz w:val="28"/>
          <w:lang w:val="ru-RU"/>
        </w:rPr>
        <w:t>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</w:t>
      </w:r>
      <w:r w:rsidRPr="00FA22B7">
        <w:rPr>
          <w:rFonts w:ascii="Times New Roman" w:hAnsi="Times New Roman"/>
          <w:color w:val="000000"/>
          <w:sz w:val="28"/>
          <w:lang w:val="ru-RU"/>
        </w:rPr>
        <w:t>а заданную учебную задачу или как самостоятельное творческое действие;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</w:t>
      </w:r>
      <w:r w:rsidRPr="00FA22B7">
        <w:rPr>
          <w:rFonts w:ascii="Times New Roman" w:hAnsi="Times New Roman"/>
          <w:color w:val="000000"/>
          <w:sz w:val="28"/>
          <w:lang w:val="ru-RU"/>
        </w:rPr>
        <w:t>етовые отношения», «цветовой контраст» и иметь навыки практической работы гуашью и акварелью;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</w:t>
      </w:r>
      <w:r w:rsidRPr="00FA22B7">
        <w:rPr>
          <w:rFonts w:ascii="Times New Roman" w:hAnsi="Times New Roman"/>
          <w:color w:val="000000"/>
          <w:sz w:val="28"/>
          <w:lang w:val="ru-RU"/>
        </w:rPr>
        <w:t>вотных.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в., опираясь на конкретные произведения отечественных художников;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</w:t>
      </w:r>
      <w:r w:rsidRPr="00FA22B7">
        <w:rPr>
          <w:rFonts w:ascii="Times New Roman" w:hAnsi="Times New Roman"/>
          <w:color w:val="000000"/>
          <w:sz w:val="28"/>
          <w:lang w:val="ru-RU"/>
        </w:rPr>
        <w:t>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создания натюрмо</w:t>
      </w:r>
      <w:r w:rsidRPr="00FA22B7">
        <w:rPr>
          <w:rFonts w:ascii="Times New Roman" w:hAnsi="Times New Roman"/>
          <w:color w:val="000000"/>
          <w:sz w:val="28"/>
          <w:lang w:val="ru-RU"/>
        </w:rPr>
        <w:t>рта средствами живописи.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</w:t>
      </w:r>
      <w:r w:rsidRPr="00FA22B7">
        <w:rPr>
          <w:rFonts w:ascii="Times New Roman" w:hAnsi="Times New Roman"/>
          <w:color w:val="000000"/>
          <w:sz w:val="28"/>
          <w:lang w:val="ru-RU"/>
        </w:rPr>
        <w:t>ождения и Нового времени;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</w:t>
      </w:r>
      <w:r w:rsidRPr="00FA22B7">
        <w:rPr>
          <w:rFonts w:ascii="Times New Roman" w:hAnsi="Times New Roman"/>
          <w:color w:val="000000"/>
          <w:sz w:val="28"/>
          <w:lang w:val="ru-RU"/>
        </w:rPr>
        <w:t>фаэль, Микеланджело, Рембрандт и других портретистов);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</w:t>
      </w:r>
      <w:r w:rsidRPr="00FA22B7">
        <w:rPr>
          <w:rFonts w:ascii="Times New Roman" w:hAnsi="Times New Roman"/>
          <w:color w:val="000000"/>
          <w:sz w:val="28"/>
          <w:lang w:val="ru-RU"/>
        </w:rPr>
        <w:t>ской, И. Репин, В. Суриков, В. Серов и другие авторы);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</w:t>
      </w:r>
      <w:r w:rsidRPr="00FA22B7">
        <w:rPr>
          <w:rFonts w:ascii="Times New Roman" w:hAnsi="Times New Roman"/>
          <w:color w:val="000000"/>
          <w:sz w:val="28"/>
          <w:lang w:val="ru-RU"/>
        </w:rPr>
        <w:t>века, создавать зарисовки объёмной конструкции головы, понимать термин «ракурс» и определять его на практике;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FA22B7">
        <w:rPr>
          <w:rFonts w:ascii="Times New Roman" w:hAnsi="Times New Roman"/>
          <w:color w:val="000000"/>
          <w:sz w:val="28"/>
          <w:lang w:val="ru-RU"/>
        </w:rPr>
        <w:t>начальный опыт лепки головы человека;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</w:t>
      </w:r>
      <w:r w:rsidRPr="00FA22B7">
        <w:rPr>
          <w:rFonts w:ascii="Times New Roman" w:hAnsi="Times New Roman"/>
          <w:color w:val="000000"/>
          <w:sz w:val="28"/>
          <w:lang w:val="ru-RU"/>
        </w:rPr>
        <w:t>образа человека;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индивидуальности героя портрета;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</w:t>
      </w:r>
      <w:r w:rsidRPr="00FA22B7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знать правила </w:t>
      </w:r>
      <w:r w:rsidRPr="00FA22B7">
        <w:rPr>
          <w:rFonts w:ascii="Times New Roman" w:hAnsi="Times New Roman"/>
          <w:color w:val="000000"/>
          <w:sz w:val="28"/>
          <w:lang w:val="ru-RU"/>
        </w:rPr>
        <w:t>воздушной перспективы и уметь их применять на практике;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</w:t>
      </w:r>
      <w:r w:rsidRPr="00FA22B7">
        <w:rPr>
          <w:rFonts w:ascii="Times New Roman" w:hAnsi="Times New Roman"/>
          <w:color w:val="000000"/>
          <w:sz w:val="28"/>
          <w:lang w:val="ru-RU"/>
        </w:rPr>
        <w:t>ого;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</w:t>
      </w:r>
      <w:r w:rsidRPr="00FA22B7">
        <w:rPr>
          <w:rFonts w:ascii="Times New Roman" w:hAnsi="Times New Roman"/>
          <w:color w:val="000000"/>
          <w:sz w:val="28"/>
          <w:lang w:val="ru-RU"/>
        </w:rPr>
        <w:t>. Левитана и художников ХХ в. (по выбору);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</w:t>
      </w:r>
      <w:r w:rsidRPr="00FA22B7">
        <w:rPr>
          <w:rFonts w:ascii="Times New Roman" w:hAnsi="Times New Roman"/>
          <w:color w:val="000000"/>
          <w:sz w:val="28"/>
          <w:lang w:val="ru-RU"/>
        </w:rPr>
        <w:t>ого пейзажа – по памяти или представлению;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</w:t>
      </w:r>
      <w:r w:rsidRPr="00FA22B7">
        <w:rPr>
          <w:rFonts w:ascii="Times New Roman" w:hAnsi="Times New Roman"/>
          <w:color w:val="000000"/>
          <w:sz w:val="28"/>
          <w:lang w:val="ru-RU"/>
        </w:rPr>
        <w:t>ранения.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</w:t>
      </w:r>
      <w:r w:rsidRPr="00FA22B7">
        <w:rPr>
          <w:rFonts w:ascii="Times New Roman" w:hAnsi="Times New Roman"/>
          <w:color w:val="000000"/>
          <w:sz w:val="28"/>
          <w:lang w:val="ru-RU"/>
        </w:rPr>
        <w:t>анры тематической картины;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</w:t>
      </w:r>
      <w:r w:rsidRPr="00FA22B7">
        <w:rPr>
          <w:rFonts w:ascii="Times New Roman" w:hAnsi="Times New Roman"/>
          <w:color w:val="000000"/>
          <w:sz w:val="28"/>
          <w:lang w:val="ru-RU"/>
        </w:rPr>
        <w:t>мосвязи всех компонентов художественного произведения;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</w:t>
      </w:r>
      <w:r w:rsidRPr="00FA22B7">
        <w:rPr>
          <w:rFonts w:ascii="Times New Roman" w:hAnsi="Times New Roman"/>
          <w:color w:val="000000"/>
          <w:sz w:val="28"/>
          <w:lang w:val="ru-RU"/>
        </w:rPr>
        <w:t>ство мира людей;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</w:t>
      </w:r>
      <w:r w:rsidRPr="00FA22B7">
        <w:rPr>
          <w:rFonts w:ascii="Times New Roman" w:hAnsi="Times New Roman"/>
          <w:color w:val="000000"/>
          <w:sz w:val="28"/>
          <w:lang w:val="ru-RU"/>
        </w:rPr>
        <w:t>ир и другие);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создания компо</w:t>
      </w:r>
      <w:r w:rsidRPr="00FA22B7">
        <w:rPr>
          <w:rFonts w:ascii="Times New Roman" w:hAnsi="Times New Roman"/>
          <w:color w:val="000000"/>
          <w:sz w:val="28"/>
          <w:lang w:val="ru-RU"/>
        </w:rPr>
        <w:t>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характеризовать исторический жанр в истории искусства и объяснять его значение для жизни общества, </w:t>
      </w:r>
      <w:r w:rsidRPr="00FA22B7">
        <w:rPr>
          <w:rFonts w:ascii="Times New Roman" w:hAnsi="Times New Roman"/>
          <w:color w:val="000000"/>
          <w:sz w:val="28"/>
          <w:lang w:val="ru-RU"/>
        </w:rPr>
        <w:t>уметь объяснить, почему историческая картина считалась самым высоким жанром произведений изобразительного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</w:t>
      </w:r>
      <w:r w:rsidRPr="00FA22B7">
        <w:rPr>
          <w:rFonts w:ascii="Times New Roman" w:hAnsi="Times New Roman"/>
          <w:color w:val="000000"/>
          <w:sz w:val="28"/>
          <w:lang w:val="ru-RU"/>
        </w:rPr>
        <w:t>тины В. Сурикова, «Бурлаки на Волге» И. Репина;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</w:t>
      </w:r>
      <w:r w:rsidRPr="00FA22B7">
        <w:rPr>
          <w:rFonts w:ascii="Times New Roman" w:hAnsi="Times New Roman"/>
          <w:color w:val="000000"/>
          <w:sz w:val="28"/>
          <w:lang w:val="ru-RU"/>
        </w:rPr>
        <w:t>относить к историческому жанру;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</w:t>
      </w:r>
      <w:r w:rsidRPr="00FA22B7">
        <w:rPr>
          <w:rFonts w:ascii="Times New Roman" w:hAnsi="Times New Roman"/>
          <w:color w:val="000000"/>
          <w:sz w:val="28"/>
          <w:lang w:val="ru-RU"/>
        </w:rPr>
        <w:t>оты над этюдами, уточнения эскизов, этапов работы над основным холстом;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Библейские темы в изобразительном </w:t>
      </w:r>
      <w:r w:rsidRPr="00FA22B7">
        <w:rPr>
          <w:rFonts w:ascii="Times New Roman" w:hAnsi="Times New Roman"/>
          <w:color w:val="000000"/>
          <w:sz w:val="28"/>
          <w:lang w:val="ru-RU"/>
        </w:rPr>
        <w:t>искусстве: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ось», соединяющую жизненные позиции </w:t>
      </w:r>
      <w:r w:rsidRPr="00FA22B7">
        <w:rPr>
          <w:rFonts w:ascii="Times New Roman" w:hAnsi="Times New Roman"/>
          <w:color w:val="000000"/>
          <w:sz w:val="28"/>
          <w:lang w:val="ru-RU"/>
        </w:rPr>
        <w:t>разных поколений;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</w:t>
      </w:r>
      <w:r w:rsidRPr="00FA22B7">
        <w:rPr>
          <w:rFonts w:ascii="Times New Roman" w:hAnsi="Times New Roman"/>
          <w:color w:val="000000"/>
          <w:sz w:val="28"/>
          <w:lang w:val="ru-RU"/>
        </w:rPr>
        <w:t>и другие произведения, в скульптуре «Пьета» Микеланджело и других скульптурах;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А. Иванова, «Христос в пустыне» И. Крамского, «Тайная вечеря» Н. Ге, «Христос и грешница» В. Поленова и других картин;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иконописцах: Андрее Рублёве, Феофане Греке, Дионисии;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</w:t>
      </w:r>
      <w:r w:rsidRPr="00FA22B7">
        <w:rPr>
          <w:rFonts w:ascii="Times New Roman" w:hAnsi="Times New Roman"/>
          <w:color w:val="000000"/>
          <w:sz w:val="28"/>
          <w:lang w:val="ru-RU"/>
        </w:rPr>
        <w:t>твенной культуры зрителя;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</w:t>
      </w:r>
      <w:r w:rsidRPr="00FA22B7">
        <w:rPr>
          <w:rFonts w:ascii="Times New Roman" w:hAnsi="Times New Roman"/>
          <w:color w:val="000000"/>
          <w:sz w:val="28"/>
          <w:lang w:val="ru-RU"/>
        </w:rPr>
        <w:t>ному искусству:</w:t>
      </w: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</w:t>
      </w:r>
      <w:r w:rsidRPr="00FA22B7">
        <w:rPr>
          <w:rFonts w:ascii="Times New Roman" w:hAnsi="Times New Roman"/>
          <w:color w:val="000000"/>
          <w:sz w:val="28"/>
          <w:lang w:val="ru-RU"/>
        </w:rPr>
        <w:t>роении предметно-пространственной среды жизнедеятельности человека;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рассуждать о том, как предметно-пространственная среда организует деятельность человека и </w:t>
      </w:r>
      <w:r w:rsidRPr="00FA22B7">
        <w:rPr>
          <w:rFonts w:ascii="Times New Roman" w:hAnsi="Times New Roman"/>
          <w:color w:val="000000"/>
          <w:sz w:val="28"/>
          <w:lang w:val="ru-RU"/>
        </w:rPr>
        <w:t>представления о самом себе;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</w:t>
      </w:r>
      <w:r w:rsidRPr="00FA22B7">
        <w:rPr>
          <w:rFonts w:ascii="Times New Roman" w:hAnsi="Times New Roman"/>
          <w:color w:val="000000"/>
          <w:sz w:val="28"/>
          <w:lang w:val="ru-RU"/>
        </w:rPr>
        <w:t>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выделять при творческом построении </w:t>
      </w:r>
      <w:r w:rsidRPr="00FA22B7">
        <w:rPr>
          <w:rFonts w:ascii="Times New Roman" w:hAnsi="Times New Roman"/>
          <w:color w:val="000000"/>
          <w:sz w:val="28"/>
          <w:lang w:val="ru-RU"/>
        </w:rPr>
        <w:t>композиции листа композиционную доминанту;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различать технологию исполь</w:t>
      </w:r>
      <w:r w:rsidRPr="00FA22B7">
        <w:rPr>
          <w:rFonts w:ascii="Times New Roman" w:hAnsi="Times New Roman"/>
          <w:color w:val="000000"/>
          <w:sz w:val="28"/>
          <w:lang w:val="ru-RU"/>
        </w:rPr>
        <w:t>зования цвета в живописи и в конструктивных искусствах;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</w:t>
      </w:r>
      <w:r w:rsidRPr="00FA22B7">
        <w:rPr>
          <w:rFonts w:ascii="Times New Roman" w:hAnsi="Times New Roman"/>
          <w:color w:val="000000"/>
          <w:sz w:val="28"/>
          <w:lang w:val="ru-RU"/>
        </w:rPr>
        <w:t>ых общим стилем, отвечающий законам художественной композиции;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</w:t>
      </w:r>
      <w:r w:rsidRPr="00FA22B7">
        <w:rPr>
          <w:rFonts w:ascii="Times New Roman" w:hAnsi="Times New Roman"/>
          <w:color w:val="000000"/>
          <w:sz w:val="28"/>
          <w:lang w:val="ru-RU"/>
        </w:rPr>
        <w:t>квицы);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</w:t>
      </w:r>
      <w:r w:rsidRPr="00FA22B7">
        <w:rPr>
          <w:rFonts w:ascii="Times New Roman" w:hAnsi="Times New Roman"/>
          <w:color w:val="000000"/>
          <w:sz w:val="28"/>
          <w:lang w:val="ru-RU"/>
        </w:rPr>
        <w:t>ботки логотипа на выбранную тему;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</w:t>
      </w:r>
      <w:r w:rsidRPr="00FA22B7">
        <w:rPr>
          <w:rFonts w:ascii="Times New Roman" w:hAnsi="Times New Roman"/>
          <w:color w:val="000000"/>
          <w:sz w:val="28"/>
          <w:lang w:val="ru-RU"/>
        </w:rPr>
        <w:t>ий творческий опыт образного построения книжного и журнального разворотов в качестве графических композиций.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объёмно-пространственной композиции как макета архитекту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рного пространства в реальной жизни;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</w:t>
      </w:r>
      <w:r w:rsidRPr="00FA22B7">
        <w:rPr>
          <w:rFonts w:ascii="Times New Roman" w:hAnsi="Times New Roman"/>
          <w:color w:val="000000"/>
          <w:sz w:val="28"/>
          <w:lang w:val="ru-RU"/>
        </w:rPr>
        <w:t>ие на организацию жизнедеятельности людей;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</w:t>
      </w:r>
      <w:r w:rsidRPr="00FA22B7">
        <w:rPr>
          <w:rFonts w:ascii="Times New Roman" w:hAnsi="Times New Roman"/>
          <w:color w:val="000000"/>
          <w:sz w:val="28"/>
          <w:lang w:val="ru-RU"/>
        </w:rPr>
        <w:t>а и как изменение архитектуры влияет на характер организации и жизнедеятельности людей;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строительстве, в организации городской среды;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</w:t>
      </w:r>
      <w:r w:rsidRPr="00FA22B7">
        <w:rPr>
          <w:rFonts w:ascii="Times New Roman" w:hAnsi="Times New Roman"/>
          <w:color w:val="000000"/>
          <w:sz w:val="28"/>
          <w:lang w:val="ru-RU"/>
        </w:rPr>
        <w:t>ной городской среды и поисках путей их преодоления;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определять поня</w:t>
      </w:r>
      <w:r w:rsidRPr="00FA22B7">
        <w:rPr>
          <w:rFonts w:ascii="Times New Roman" w:hAnsi="Times New Roman"/>
          <w:color w:val="000000"/>
          <w:sz w:val="28"/>
          <w:lang w:val="ru-RU"/>
        </w:rPr>
        <w:t>тие «городская среда»; рассматривать и объяснять планировку города как способ организации образа жизни людей;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FA22B7">
        <w:rPr>
          <w:rFonts w:ascii="Times New Roman" w:hAnsi="Times New Roman"/>
          <w:color w:val="000000"/>
          <w:sz w:val="28"/>
          <w:lang w:val="ru-RU"/>
        </w:rPr>
        <w:t>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объяснять роль малой архитектуры и архитектурного дизайна в установке связи </w:t>
      </w:r>
      <w:r w:rsidRPr="00FA22B7">
        <w:rPr>
          <w:rFonts w:ascii="Times New Roman" w:hAnsi="Times New Roman"/>
          <w:color w:val="000000"/>
          <w:sz w:val="28"/>
          <w:lang w:val="ru-RU"/>
        </w:rPr>
        <w:t>между человеком и архитектурой, в «проживании» городского пространства;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</w:t>
      </w:r>
      <w:r w:rsidRPr="00FA22B7">
        <w:rPr>
          <w:rFonts w:ascii="Times New Roman" w:hAnsi="Times New Roman"/>
          <w:color w:val="000000"/>
          <w:sz w:val="28"/>
          <w:lang w:val="ru-RU"/>
        </w:rPr>
        <w:t>предметах его быта;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</w:t>
      </w:r>
      <w:r w:rsidRPr="00FA22B7">
        <w:rPr>
          <w:rFonts w:ascii="Times New Roman" w:hAnsi="Times New Roman"/>
          <w:color w:val="000000"/>
          <w:sz w:val="28"/>
          <w:lang w:val="ru-RU"/>
        </w:rPr>
        <w:t>о пространства для конкретных задач жизнедеятельности человека;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костюма в ист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ории разных эпох, характеризовать понятие моды в одежде; 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</w:t>
      </w:r>
      <w:r w:rsidRPr="00FA22B7">
        <w:rPr>
          <w:rFonts w:ascii="Times New Roman" w:hAnsi="Times New Roman"/>
          <w:color w:val="000000"/>
          <w:sz w:val="28"/>
          <w:lang w:val="ru-RU"/>
        </w:rPr>
        <w:t>конов композиции в проектировании одежды, ансамбле в костюме;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выполнения практи</w:t>
      </w:r>
      <w:r w:rsidRPr="00FA22B7">
        <w:rPr>
          <w:rFonts w:ascii="Times New Roman" w:hAnsi="Times New Roman"/>
          <w:color w:val="000000"/>
          <w:sz w:val="28"/>
          <w:lang w:val="ru-RU"/>
        </w:rPr>
        <w:t>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</w:t>
      </w:r>
      <w:r w:rsidRPr="00FA22B7">
        <w:rPr>
          <w:rFonts w:ascii="Times New Roman" w:hAnsi="Times New Roman"/>
          <w:color w:val="000000"/>
          <w:sz w:val="28"/>
          <w:lang w:val="ru-RU"/>
        </w:rPr>
        <w:t>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 ре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зультатам реализации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72E26" w:rsidRPr="00FA22B7" w:rsidRDefault="00D8745E">
      <w:pPr>
        <w:spacing w:after="0" w:line="264" w:lineRule="auto"/>
        <w:ind w:left="120"/>
        <w:jc w:val="both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вный)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</w:t>
      </w:r>
      <w:r w:rsidRPr="00FA22B7">
        <w:rPr>
          <w:rFonts w:ascii="Times New Roman" w:hAnsi="Times New Roman"/>
          <w:color w:val="000000"/>
          <w:sz w:val="28"/>
          <w:lang w:val="ru-RU"/>
        </w:rPr>
        <w:t>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</w:t>
      </w:r>
      <w:r w:rsidRPr="00FA22B7">
        <w:rPr>
          <w:rFonts w:ascii="Times New Roman" w:hAnsi="Times New Roman"/>
          <w:color w:val="000000"/>
          <w:sz w:val="28"/>
          <w:lang w:val="ru-RU"/>
        </w:rPr>
        <w:t>ообразии театральных представлений;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</w:t>
      </w:r>
      <w:r w:rsidRPr="00FA22B7">
        <w:rPr>
          <w:rFonts w:ascii="Times New Roman" w:hAnsi="Times New Roman"/>
          <w:color w:val="000000"/>
          <w:sz w:val="28"/>
          <w:lang w:val="ru-RU"/>
        </w:rPr>
        <w:t>(эскизы костюмов и декораций в творчестве К. Коровина, И. Билибина, А. Головина и других художников);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</w:t>
      </w:r>
      <w:r w:rsidRPr="00FA22B7">
        <w:rPr>
          <w:rFonts w:ascii="Times New Roman" w:hAnsi="Times New Roman"/>
          <w:color w:val="000000"/>
          <w:sz w:val="28"/>
          <w:lang w:val="ru-RU"/>
        </w:rPr>
        <w:t>ъяснять ведущую роль художника кукольного спектакля как соавтора режиссёра и актёра в процессе создания образа персонажа;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рождении и истории фотографии, о соотношении прогресса </w:t>
      </w:r>
      <w:r w:rsidRPr="00FA22B7">
        <w:rPr>
          <w:rFonts w:ascii="Times New Roman" w:hAnsi="Times New Roman"/>
          <w:color w:val="000000"/>
          <w:sz w:val="28"/>
          <w:lang w:val="ru-RU"/>
        </w:rPr>
        <w:t>технологий и развитии искусства запечатления реальности в зримых образах;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</w:t>
      </w:r>
      <w:r w:rsidRPr="00FA22B7">
        <w:rPr>
          <w:rFonts w:ascii="Times New Roman" w:hAnsi="Times New Roman"/>
          <w:color w:val="000000"/>
          <w:sz w:val="28"/>
          <w:lang w:val="ru-RU"/>
        </w:rPr>
        <w:t>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</w:t>
      </w:r>
      <w:r w:rsidRPr="00FA22B7">
        <w:rPr>
          <w:rFonts w:ascii="Times New Roman" w:hAnsi="Times New Roman"/>
          <w:color w:val="000000"/>
          <w:sz w:val="28"/>
          <w:lang w:val="ru-RU"/>
        </w:rPr>
        <w:t>едства в искусстве фотографии;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</w:t>
      </w:r>
      <w:r w:rsidRPr="00FA22B7">
        <w:rPr>
          <w:rFonts w:ascii="Times New Roman" w:hAnsi="Times New Roman"/>
          <w:color w:val="000000"/>
          <w:sz w:val="28"/>
          <w:lang w:val="ru-RU"/>
        </w:rPr>
        <w:t>ализа художественных фотографий известных профессиональных мастеров фотографии;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</w:t>
      </w:r>
      <w:r w:rsidRPr="00FA22B7">
        <w:rPr>
          <w:rFonts w:ascii="Times New Roman" w:hAnsi="Times New Roman"/>
          <w:color w:val="000000"/>
          <w:sz w:val="28"/>
          <w:lang w:val="ru-RU"/>
        </w:rPr>
        <w:t>ния жизни, проявлять познавательный интерес и внимание к окружающему миру, к людям;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</w:t>
      </w:r>
      <w:r w:rsidRPr="00FA22B7">
        <w:rPr>
          <w:rFonts w:ascii="Times New Roman" w:hAnsi="Times New Roman"/>
          <w:color w:val="000000"/>
          <w:sz w:val="28"/>
          <w:lang w:val="ru-RU"/>
        </w:rPr>
        <w:t>ой художественной культуре;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</w:t>
      </w:r>
      <w:r w:rsidRPr="00FA22B7">
        <w:rPr>
          <w:rFonts w:ascii="Times New Roman" w:hAnsi="Times New Roman"/>
          <w:color w:val="000000"/>
          <w:sz w:val="28"/>
          <w:lang w:val="ru-RU"/>
        </w:rPr>
        <w:t>иянии его фотографий на стиль эпохи;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экранное время и всё </w:t>
      </w:r>
      <w:r w:rsidRPr="00FA22B7">
        <w:rPr>
          <w:rFonts w:ascii="Times New Roman" w:hAnsi="Times New Roman"/>
          <w:color w:val="000000"/>
          <w:sz w:val="28"/>
          <w:lang w:val="ru-RU"/>
        </w:rPr>
        <w:t>изображаемое в фильме, являясь условностью, формирует у людей восприятие реального мира;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художника-постановщика и специалистов </w:t>
      </w:r>
      <w:r w:rsidRPr="00FA22B7">
        <w:rPr>
          <w:rFonts w:ascii="Times New Roman" w:hAnsi="Times New Roman"/>
          <w:color w:val="000000"/>
          <w:sz w:val="28"/>
          <w:lang w:val="ru-RU"/>
        </w:rPr>
        <w:t>его команды художников в период подготовки и съёмки игрового фильма;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пони</w:t>
      </w:r>
      <w:r w:rsidRPr="00FA22B7">
        <w:rPr>
          <w:rFonts w:ascii="Times New Roman" w:hAnsi="Times New Roman"/>
          <w:color w:val="000000"/>
          <w:sz w:val="28"/>
          <w:lang w:val="ru-RU"/>
        </w:rPr>
        <w:t>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</w:t>
      </w:r>
      <w:r w:rsidRPr="00FA22B7">
        <w:rPr>
          <w:rFonts w:ascii="Times New Roman" w:hAnsi="Times New Roman"/>
          <w:color w:val="000000"/>
          <w:sz w:val="28"/>
          <w:lang w:val="ru-RU"/>
        </w:rPr>
        <w:t xml:space="preserve"> на основе соответствующих компьютерных программ;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</w:t>
      </w:r>
      <w:r w:rsidRPr="00FA22B7">
        <w:rPr>
          <w:rFonts w:ascii="Times New Roman" w:hAnsi="Times New Roman"/>
          <w:color w:val="000000"/>
          <w:sz w:val="28"/>
          <w:lang w:val="ru-RU"/>
        </w:rPr>
        <w:t>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</w:t>
      </w:r>
      <w:r w:rsidRPr="00FA22B7">
        <w:rPr>
          <w:rFonts w:ascii="Times New Roman" w:hAnsi="Times New Roman"/>
          <w:color w:val="000000"/>
          <w:sz w:val="28"/>
          <w:lang w:val="ru-RU"/>
        </w:rPr>
        <w:t>ации в выбранной технике и в соответствующей компьютерной программе;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объяснять особую роль и функции телевидения в жизни </w:t>
      </w:r>
      <w:r w:rsidRPr="00FA22B7">
        <w:rPr>
          <w:rFonts w:ascii="Times New Roman" w:hAnsi="Times New Roman"/>
          <w:color w:val="000000"/>
          <w:sz w:val="28"/>
          <w:lang w:val="ru-RU"/>
        </w:rPr>
        <w:t>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осознавать роль телевидения в превращении мира </w:t>
      </w:r>
      <w:r w:rsidRPr="00FA22B7">
        <w:rPr>
          <w:rFonts w:ascii="Times New Roman" w:hAnsi="Times New Roman"/>
          <w:color w:val="000000"/>
          <w:sz w:val="28"/>
          <w:lang w:val="ru-RU"/>
        </w:rPr>
        <w:t>в единое информационное пространство;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понимать образовательные </w:t>
      </w:r>
      <w:r w:rsidRPr="00FA22B7">
        <w:rPr>
          <w:rFonts w:ascii="Times New Roman" w:hAnsi="Times New Roman"/>
          <w:color w:val="000000"/>
          <w:sz w:val="28"/>
          <w:lang w:val="ru-RU"/>
        </w:rPr>
        <w:t>задачи зрительской культуры и необходимость зрительских умений;</w:t>
      </w:r>
    </w:p>
    <w:p w:rsidR="00372E26" w:rsidRPr="00FA22B7" w:rsidRDefault="00D8745E">
      <w:pPr>
        <w:spacing w:after="0" w:line="264" w:lineRule="auto"/>
        <w:ind w:firstLine="600"/>
        <w:jc w:val="both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</w:t>
      </w:r>
      <w:r w:rsidRPr="00FA22B7">
        <w:rPr>
          <w:rFonts w:ascii="Times New Roman" w:hAnsi="Times New Roman"/>
          <w:color w:val="000000"/>
          <w:sz w:val="28"/>
          <w:lang w:val="ru-RU"/>
        </w:rPr>
        <w:t>а.</w:t>
      </w:r>
    </w:p>
    <w:p w:rsidR="00372E26" w:rsidRPr="00FA22B7" w:rsidRDefault="00372E26">
      <w:pPr>
        <w:spacing w:after="0" w:line="264" w:lineRule="auto"/>
        <w:ind w:left="120"/>
        <w:jc w:val="both"/>
        <w:rPr>
          <w:lang w:val="ru-RU"/>
        </w:rPr>
      </w:pPr>
    </w:p>
    <w:p w:rsidR="00372E26" w:rsidRPr="00FA22B7" w:rsidRDefault="00372E26">
      <w:pPr>
        <w:rPr>
          <w:lang w:val="ru-RU"/>
        </w:rPr>
        <w:sectPr w:rsidR="00372E26" w:rsidRPr="00FA22B7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20975219"/>
    </w:p>
    <w:p w:rsidR="00372E26" w:rsidRPr="00FA22B7" w:rsidRDefault="00D8745E">
      <w:pPr>
        <w:spacing w:after="0"/>
        <w:ind w:left="120"/>
        <w:jc w:val="center"/>
        <w:rPr>
          <w:lang w:val="ru-RU"/>
        </w:rPr>
      </w:pPr>
      <w:bookmarkStart w:id="9" w:name="block-20975213"/>
      <w:bookmarkEnd w:id="8"/>
      <w:r w:rsidRPr="00FA22B7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372E26" w:rsidRPr="00FA22B7" w:rsidRDefault="00D8745E">
      <w:pPr>
        <w:spacing w:after="0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5 КЛАСС. МОДУЛЬ «ДЕКОРАТИВНО-ПРИКЛАДНОЕ И НАРОДНОЕ ИСКУССТВО»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3844"/>
        <w:gridCol w:w="1493"/>
        <w:gridCol w:w="1843"/>
        <w:gridCol w:w="1912"/>
        <w:gridCol w:w="3769"/>
      </w:tblGrid>
      <w:tr w:rsidR="00372E26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E26" w:rsidRDefault="00372E26">
            <w:pPr>
              <w:spacing w:after="0"/>
              <w:ind w:left="135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</w:tr>
      <w:tr w:rsidR="00372E26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https://multiurok.ru/all-goto/?url=https://resh.edu.ru/subject/7/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https://multiurok.ru/all-goto/?url=https://resh.edu.ru/subject/7/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https://multiurok.ru/all-goto/?url=https://resh.edu.ru/subject/7/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E26" w:rsidRDefault="00372E26"/>
        </w:tc>
      </w:tr>
    </w:tbl>
    <w:p w:rsidR="00372E26" w:rsidRDefault="00372E26">
      <w:pPr>
        <w:sectPr w:rsidR="00372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E26" w:rsidRPr="00FA22B7" w:rsidRDefault="00D8745E">
      <w:pPr>
        <w:spacing w:after="0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КЛАСС. МОДУЛЬ «ЖИВОПИСЬ, 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>ГРАФИКА, СКУЛЬПТУРА»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44"/>
        <w:gridCol w:w="1843"/>
        <w:gridCol w:w="1912"/>
        <w:gridCol w:w="2851"/>
      </w:tblGrid>
      <w:tr w:rsidR="00372E26">
        <w:trPr>
          <w:trHeight w:val="144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E26" w:rsidRDefault="00372E26">
            <w:pPr>
              <w:spacing w:after="0"/>
              <w:ind w:left="135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372E26"/>
        </w:tc>
      </w:tr>
    </w:tbl>
    <w:p w:rsidR="00372E26" w:rsidRDefault="00372E26">
      <w:pPr>
        <w:sectPr w:rsidR="00372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E26" w:rsidRPr="00FA22B7" w:rsidRDefault="00D8745E">
      <w:pPr>
        <w:spacing w:after="0"/>
        <w:ind w:left="120"/>
        <w:jc w:val="center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КЛАСС. МОДУЛЬ «АРХИТЕКТУРА И ДИЗАЙН»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44"/>
        <w:gridCol w:w="1843"/>
        <w:gridCol w:w="1912"/>
        <w:gridCol w:w="2851"/>
      </w:tblGrid>
      <w:tr w:rsidR="00372E26">
        <w:trPr>
          <w:trHeight w:val="144"/>
          <w:tblCellSpacing w:w="0" w:type="dxa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E26" w:rsidRDefault="00372E26">
            <w:pPr>
              <w:spacing w:after="0"/>
              <w:ind w:left="135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2E26" w:rsidRDefault="00372E26"/>
        </w:tc>
      </w:tr>
    </w:tbl>
    <w:p w:rsidR="00372E26" w:rsidRDefault="00372E26">
      <w:pPr>
        <w:sectPr w:rsidR="00372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E26" w:rsidRDefault="00D8745E">
      <w:pPr>
        <w:spacing w:after="0"/>
        <w:ind w:left="120"/>
        <w:jc w:val="center"/>
      </w:pPr>
      <w:bookmarkStart w:id="10" w:name="block-209752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372E26" w:rsidRDefault="00D874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3"/>
        <w:gridCol w:w="3161"/>
      </w:tblGrid>
      <w:tr w:rsidR="00372E26">
        <w:trPr>
          <w:trHeight w:val="144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E26" w:rsidRDefault="00372E26">
            <w:pPr>
              <w:spacing w:after="0"/>
              <w:ind w:left="135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искусстве: выполняем рисунок или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лепим узоры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костюма северных или южных районов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евние образы в современных народных игрушках: создаем пластическую форму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творческие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лаковой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поисковых групп и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рассказывают нам гербы и эмблемы: создаем композицию эскиза герба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скую работу по созданию лоскутной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из мочала: выполняем коллективную работу в материале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372E26" w:rsidRDefault="00372E26">
      <w:pPr>
        <w:sectPr w:rsidR="00372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E26" w:rsidRDefault="00D874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3"/>
        <w:gridCol w:w="3161"/>
      </w:tblGrid>
      <w:tr w:rsidR="00372E26">
        <w:trPr>
          <w:trHeight w:val="144"/>
          <w:tblCellSpacing w:w="0" w:type="dxa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E26" w:rsidRDefault="00372E26">
            <w:pPr>
              <w:spacing w:after="0"/>
              <w:ind w:left="135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разных геометрических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технике «эстампа», углем или тушью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человека: создаем портрет в технике аппликации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портретный рисунок: выполняем портретные зарисовки и автопортрет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ека - по свету и против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Воздушная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перспектива: создаем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живописи: рисуем пейзаж-настроение по произведениям русских поэтов о красоте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дорисовками «Наш город», «Улица моего детства»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(сюжеты из истории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372E26" w:rsidRDefault="00372E26">
      <w:pPr>
        <w:sectPr w:rsidR="00372E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E26" w:rsidRDefault="00D874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4360"/>
        <w:gridCol w:w="2678"/>
        <w:gridCol w:w="2544"/>
        <w:gridCol w:w="2572"/>
      </w:tblGrid>
      <w:tr w:rsidR="00372E26">
        <w:trPr>
          <w:trHeight w:val="144"/>
          <w:tblCellSpacing w:w="0" w:type="dxa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E26" w:rsidRDefault="00372E26"/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E26" w:rsidRDefault="00372E26">
            <w:pPr>
              <w:spacing w:after="0"/>
              <w:ind w:left="135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E26" w:rsidRDefault="00372E26">
            <w:pPr>
              <w:spacing w:after="0"/>
              <w:ind w:left="135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формы: линии и тоновые пятна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плоскостного изображения к объемному макету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архитектуры и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дизайна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 пространства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планировка своего жилища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372E26">
            <w:pPr>
              <w:spacing w:after="0"/>
              <w:ind w:left="135"/>
              <w:jc w:val="center"/>
            </w:pPr>
          </w:p>
        </w:tc>
      </w:tr>
      <w:tr w:rsidR="00372E2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E26" w:rsidRPr="00FA22B7" w:rsidRDefault="00D8745E">
            <w:pPr>
              <w:spacing w:after="0"/>
              <w:ind w:left="135"/>
              <w:rPr>
                <w:lang w:val="ru-RU"/>
              </w:rPr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 w:rsidRPr="00FA22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372E26" w:rsidRDefault="00D87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372E26" w:rsidRDefault="00372E26">
      <w:pPr>
        <w:sectPr w:rsidR="00372E2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372E26" w:rsidRDefault="00D874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2E26" w:rsidRDefault="00D8745E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372E26" w:rsidRPr="00FA22B7" w:rsidRDefault="00D8745E">
      <w:pPr>
        <w:spacing w:after="0" w:line="480" w:lineRule="auto"/>
        <w:ind w:left="120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FA22B7">
        <w:rPr>
          <w:sz w:val="28"/>
          <w:lang w:val="ru-RU"/>
        </w:rPr>
        <w:br/>
      </w:r>
      <w:bookmarkStart w:id="11" w:name="db50a40d-f8ae-4e5d-8e70-919f427dc0ce"/>
      <w:r w:rsidRPr="00FA22B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</w:t>
      </w:r>
      <w:r w:rsidRPr="00FA22B7">
        <w:rPr>
          <w:rFonts w:ascii="Times New Roman" w:hAnsi="Times New Roman"/>
          <w:color w:val="000000"/>
          <w:sz w:val="28"/>
          <w:lang w:val="ru-RU"/>
        </w:rPr>
        <w:t>Б.М., Акционерное общество «Издательство «Просвещение»</w:t>
      </w:r>
      <w:bookmarkEnd w:id="11"/>
    </w:p>
    <w:p w:rsidR="00372E26" w:rsidRPr="00FA22B7" w:rsidRDefault="00372E26">
      <w:pPr>
        <w:spacing w:after="0" w:line="480" w:lineRule="auto"/>
        <w:ind w:left="120"/>
        <w:rPr>
          <w:lang w:val="ru-RU"/>
        </w:rPr>
      </w:pP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spacing w:after="0" w:line="480" w:lineRule="auto"/>
        <w:ind w:left="120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2E26" w:rsidRPr="00FA22B7" w:rsidRDefault="00D8745E">
      <w:pPr>
        <w:spacing w:after="0" w:line="480" w:lineRule="auto"/>
        <w:ind w:left="120"/>
        <w:rPr>
          <w:lang w:val="ru-RU"/>
        </w:rPr>
      </w:pPr>
      <w:r w:rsidRPr="00FA22B7">
        <w:rPr>
          <w:rFonts w:ascii="Times New Roman" w:hAnsi="Times New Roman"/>
          <w:color w:val="000000"/>
          <w:sz w:val="28"/>
          <w:lang w:val="ru-RU"/>
        </w:rPr>
        <w:t xml:space="preserve"> Стили в искусстве. «Орнаменты и декоративные мотивы».М.2019</w:t>
      </w:r>
      <w:r w:rsidRPr="00FA22B7">
        <w:rPr>
          <w:sz w:val="28"/>
          <w:lang w:val="ru-RU"/>
        </w:rPr>
        <w:br/>
      </w:r>
      <w:bookmarkStart w:id="12" w:name="27f88a84-cde6-45cc-9a12-309dd9b67dab"/>
      <w:r w:rsidRPr="00FA22B7">
        <w:rPr>
          <w:rFonts w:ascii="Times New Roman" w:hAnsi="Times New Roman"/>
          <w:color w:val="000000"/>
          <w:sz w:val="28"/>
          <w:lang w:val="ru-RU"/>
        </w:rPr>
        <w:t xml:space="preserve"> И. В. Штанько Воспитание искусством в д/с., М. 2017.</w:t>
      </w:r>
      <w:bookmarkEnd w:id="12"/>
      <w:r w:rsidRPr="00FA22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E26" w:rsidRPr="00FA22B7" w:rsidRDefault="00372E26">
      <w:pPr>
        <w:spacing w:after="0"/>
        <w:ind w:left="120"/>
        <w:rPr>
          <w:lang w:val="ru-RU"/>
        </w:rPr>
      </w:pPr>
    </w:p>
    <w:p w:rsidR="00372E26" w:rsidRPr="00FA22B7" w:rsidRDefault="00D8745E">
      <w:pPr>
        <w:spacing w:after="0" w:line="480" w:lineRule="auto"/>
        <w:ind w:left="120"/>
        <w:rPr>
          <w:lang w:val="ru-RU"/>
        </w:rPr>
      </w:pPr>
      <w:r w:rsidRPr="00FA22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  <w:r w:rsidRPr="00FA22B7">
        <w:rPr>
          <w:rFonts w:ascii="Times New Roman" w:hAnsi="Times New Roman"/>
          <w:b/>
          <w:color w:val="000000"/>
          <w:sz w:val="28"/>
          <w:lang w:val="ru-RU"/>
        </w:rPr>
        <w:t xml:space="preserve"> ИНТЕРНЕТ</w:t>
      </w:r>
    </w:p>
    <w:p w:rsidR="00372E26" w:rsidRPr="00FA22B7" w:rsidRDefault="00D8745E">
      <w:pPr>
        <w:spacing w:after="0" w:line="480" w:lineRule="auto"/>
        <w:ind w:left="120"/>
        <w:rPr>
          <w:lang w:val="ru-RU"/>
        </w:rPr>
      </w:pPr>
      <w:r w:rsidRPr="00FA22B7"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13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FA22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A2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A22B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A22B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A22B7">
        <w:rPr>
          <w:rFonts w:ascii="Times New Roman" w:hAnsi="Times New Roman"/>
          <w:color w:val="000000"/>
          <w:sz w:val="28"/>
          <w:lang w:val="ru-RU"/>
        </w:rPr>
        <w:t>/7/</w:t>
      </w:r>
      <w:bookmarkEnd w:id="13"/>
      <w:r w:rsidRPr="00FA22B7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372E26" w:rsidRPr="00FA22B7" w:rsidRDefault="00372E26">
      <w:pPr>
        <w:rPr>
          <w:lang w:val="ru-RU"/>
        </w:rPr>
        <w:sectPr w:rsidR="00372E26" w:rsidRPr="00FA22B7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20975217"/>
    </w:p>
    <w:bookmarkEnd w:id="14"/>
    <w:p w:rsidR="00372E26" w:rsidRPr="00FA22B7" w:rsidRDefault="00372E26">
      <w:pPr>
        <w:rPr>
          <w:lang w:val="ru-RU"/>
        </w:rPr>
      </w:pPr>
    </w:p>
    <w:sectPr w:rsidR="00372E26" w:rsidRPr="00FA22B7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5E" w:rsidRDefault="00D8745E">
      <w:pPr>
        <w:spacing w:line="240" w:lineRule="auto"/>
      </w:pPr>
      <w:r>
        <w:separator/>
      </w:r>
    </w:p>
  </w:endnote>
  <w:endnote w:type="continuationSeparator" w:id="0">
    <w:p w:rsidR="00D8745E" w:rsidRDefault="00D87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5E" w:rsidRDefault="00D8745E">
      <w:pPr>
        <w:spacing w:after="0"/>
      </w:pPr>
      <w:r>
        <w:separator/>
      </w:r>
    </w:p>
  </w:footnote>
  <w:footnote w:type="continuationSeparator" w:id="0">
    <w:p w:rsidR="00D8745E" w:rsidRDefault="00D874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 w15:restartNumberingAfterBreak="0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 w15:restartNumberingAfterBreak="0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 w15:restartNumberingAfterBreak="0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 w15:restartNumberingAfterBreak="0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 w15:restartNumberingAfterBreak="0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26"/>
    <w:rsid w:val="00372E26"/>
    <w:rsid w:val="00974CD3"/>
    <w:rsid w:val="00D8745E"/>
    <w:rsid w:val="00FA22B7"/>
    <w:rsid w:val="197B2D0D"/>
    <w:rsid w:val="33512EAE"/>
    <w:rsid w:val="736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C880-AEEC-48B4-BB88-044502F9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s://resh.edu.ru/subject/7/" TargetMode="External"/><Relationship Id="rId1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" TargetMode="External"/><Relationship Id="rId20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ltiurok.ru/all-goto/?url=https://resh.edu.ru/subject/7/" TargetMode="External"/><Relationship Id="rId19" Type="http://schemas.openxmlformats.org/officeDocument/2006/relationships/hyperlink" Target="https://resh.edu.ru/subject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s://resh.edu.ru/subject/7/" TargetMode="External"/><Relationship Id="rId14" Type="http://schemas.openxmlformats.org/officeDocument/2006/relationships/hyperlink" Target="https://resh.edu.ru/subject/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13033</Words>
  <Characters>74294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User</cp:lastModifiedBy>
  <cp:revision>2</cp:revision>
  <dcterms:created xsi:type="dcterms:W3CDTF">2023-10-02T06:38:00Z</dcterms:created>
  <dcterms:modified xsi:type="dcterms:W3CDTF">2023-10-02T06:38:00Z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BED4145A26034C0EB2B0F618DA8DDB85_13</vt:lpwstr>
  </property>
</Properties>
</file>